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74aaa" w14:textId="b474a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карантина на территории села Енбекши Ески-Шуского сельского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Ески-Шуского сельского округа Шуского района Жамбылской области от 22 февраля 2016 года № 10. Зарегистрировано Департаментом юстиции Жамбылской области 14 марта 2016 года № 2979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ветеринарии", и на основании представления главного государственного ветеринарно - санитарного инспектора Шуского района от 19 февраля 2016 года № 43 аким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1. В связи с возникновением заболевания эпизоотический лимфангит среди лощадей на территорий села Енбекши Ески-Шуского сельского округа установить карантин на территории села Енбекши Ески-Шуского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2. Контроль за исполнением данного решения возложить на главного специалиста аппарата акима Ески-Шуского сельского округа А.Кулмбетову.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3. Настоящее решение вступает в силу со дня государственной регистрации в органах юстиции и вводится в действие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Ески-Шуского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Ж.Рысмендеев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Лист согласования к решению акима Ески-Шуского сельского округа от 22 февраля 2016 года № 10 "Об установлении ветеринарного режима карантинной зоны с ведением карантинного режима на территории Ески-Шуского сельского округа села Енбекши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"С О Г Л А С О В А Н 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"Государственное учреждение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отдел внутреннных дел Шуского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района департамента внутренних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дел Жамбылской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Руководитель  Ш.Жапабаев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 февраля 2016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Министрество сельского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государственное учреждение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Шуская районнная территориальная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инспекция комитета ветеринарного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контроля и надзора.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Руководитель  С.Тансыков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 февраля 2016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Шуское районное управление по защите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прав потребителей департамента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Жамбылской области по защите прав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потребителей агентства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Казахстан по защите прав потребителей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Шускому району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Руководитель  М.Болотин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22 февраля 2016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