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6944" w14:textId="da16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Карагандинской области по утверждению регламентов государственных услуг, оказываемых в сфере семьи и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января 2016 года № 01/03. Зарегистрировано Департаментом юстиции Карагандинской области 19 февраля 2016 года № 3672. Утратило силу постановлением акимата Карагандинской области от 3 мая 2018 года № 20/02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03.05.2018 № 20/02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 ноября 2015 года № 619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12366),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</w:t>
      </w:r>
      <w:r>
        <w:rPr>
          <w:rFonts w:ascii="Times New Roman"/>
          <w:b/>
          <w:i w:val="false"/>
          <w:color w:val="000000"/>
          <w:sz w:val="28"/>
        </w:rPr>
        <w:t>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июня 2015 года № 34/17 "Об утверждении регламентов государственных услуг, оказываемых в сфере семьи и детей" (зарегистрированное в Реестре государственной регистрации нормативных правовых актов под № 3354, опубликованное в информационно-правовой системе "Әділет" 12 августа 2015 года, в газетах "Орталық Қазақстан" от 11 августа 2015 года № 126-127 (22 012), "Индустриальная Караганда" от 11 августа 2015 года № 111-112 (21862-21863))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"Передача ребенка (детей) на патронатное воспитание",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июня 2015 года №34/18 "Об утверждении регламентов государственных услуг, оказываемых в сфере семьи и детей" (зарегистрированное в Реестре государственной регистрации нормативных правовых актов под № 3355, опубликованный в информационно-правовой системе "Әділет" 12 августа 2015 года, в газетах "Орталық Қазақстан" 13 августа 2015 года № 128 (22 013), "Индустриальная Караганда" от 13 августа 2015 года № 113-114 (21864-21865))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лиц, желающих усыновить детей",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Управлению образования Карагандинской области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Департаменте юстиции Карагандинской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направление на официальное опубликование копии настоящего постановления в периодических печатных изданиях и информационно-правовой системе "Әділет" в течение десяти календарных дней после его государственной регистрации в Департаменте юстиции Карагандинской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официальном интернет-ресурсе управления образования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34/17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"Передача ребенка (детей) на патронатное воспитание"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"Передача ребенка (детей) на патронатное воспитание" (далее – государственная услуга) оказывается местными исполнительными органами городов и районов Карагандинской области (далее – услугодатель).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к услугодателю – договор о передаче ребенка (детей) на патронатное воспитание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"Передача ребенка (детей) на патронатное воспитание", утвержденному приказом исполняющего обязанности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11184),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портале – уведомление о заключении договора о передаче ребенка (детей) на патронатное воспитание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(далее – уведомление о заключении договора)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 получения уведомления о заключении договора, услугополучателю необходимо обратиться по указанному в уведомлении адресу для заключения договора о передаче ребенка (детей) на патронатное воспитание.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физических лиц (далее – услугополучатель)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запрос в форме электронного документа, подписанный электронной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1 - прием и регистрация документов сотрудником канцелярии, передача документов руководителю отдела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– регистрация документов в журнале входящей корреспонденции;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2 - рассмотрение документов руководителем отдела, передача документов ответственному специалисту отдела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определение ответственного специалиста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3 - рассмотрение документов специалистом, на соответствие предъявляемым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договора о передаче ребенка (детей) на патронатное воспитание, в течение 25 (двадцати 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на подписание договора о передаче ребенка (детей) на патронатное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4 - подписание результата государственной услуги руководителем отдела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подписанного документа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5 - направление подписанного руководителем отдела результата оказания государственной услуги услугополучателю – в течении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отметка сотрудника канцелярии о выдаче договора о передаче ребенка (детей) на патронатное воспитание.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 момента сдачи пакета документов услугополучателем - 30 (тридцать) календарных дней.</w:t>
      </w:r>
    </w:p>
    <w:bookmarkEnd w:id="8"/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канцелярии, передача документов руководителю отдела - 20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руководителем отдела, передача документов ответственному специалисту отдела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рассмотрение документов специалистом, на соответствие предъявляемым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договора о передаче ребенка (детей) на патронатное воспитание, в течение 25 (двадцати 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результата государственной услуги руководителем отдела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направление подписанного руководителем отдела результата оказания государственной услуги услугополучателю – в течении 1 (одного) календарного дня.</w:t>
      </w:r>
    </w:p>
    <w:bookmarkEnd w:id="10"/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№ 1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прикрепление в интернет-браузер компьютера услугополучателя регистрационного свидетельства ЭЦП и ввод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случае имеющихся нарушений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услугополучателем, прикрепление к форме запроса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5 – формирование сообщения об отказе в запрашиваемой услуге случае имеющихся нарушений в условии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6 – удостоверение (подписание) запроса для оказания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7 – регистрация электронного запроса услугополучателя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3 – проверка услугодателем соответствия услугополучателя к требованиям для передачи ребенка (детей) на патронатное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8 – формирование сообщения об отказе в запрашиваемой государственной услуги случае имеющихся нарушений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9 – получение услугополучателем результата государственной услуги, сформированной на портале.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воспитание"</w:t>
            </w:r>
          </w:p>
        </w:tc>
      </w:tr>
    </w:tbl>
    <w:bookmarkStart w:name="z7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через Портал</w:t>
      </w:r>
    </w:p>
    <w:bookmarkEnd w:id="13"/>
    <w:bookmarkStart w:name="z71" w:id="14"/>
    <w:p>
      <w:pPr>
        <w:spacing w:after="0"/>
        <w:ind w:left="0"/>
        <w:jc w:val="left"/>
      </w:pP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2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4389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воспитание"</w:t>
            </w:r>
          </w:p>
        </w:tc>
      </w:tr>
    </w:tbl>
    <w:bookmarkStart w:name="z7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"Передача ребенка (детей) на патронатное воспитание"</w:t>
      </w:r>
    </w:p>
    <w:bookmarkEnd w:id="16"/>
    <w:bookmarkStart w:name="z75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5278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6" w:id="18"/>
    <w:p>
      <w:pPr>
        <w:spacing w:after="0"/>
        <w:ind w:left="0"/>
        <w:jc w:val="left"/>
      </w:pP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34/18</w:t>
            </w:r>
          </w:p>
        </w:tc>
      </w:tr>
    </w:tbl>
    <w:bookmarkStart w:name="z7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лиц, желающих усыновить детей"</w:t>
      </w:r>
    </w:p>
    <w:bookmarkEnd w:id="19"/>
    <w:bookmarkStart w:name="z8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лиц, желающих усыновить детей" (далее – государственная услуга) оказывается местными исполнительными органами районов и городов Карагандинской области (далее – услугодатель).</w:t>
      </w:r>
    </w:p>
    <w:bookmarkEnd w:id="21"/>
    <w:bookmarkStart w:name="z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2"/>
    <w:bookmarkStart w:name="z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3"/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к услугодателю – заключение о возможности (невозможности) быть кандидатом (ами) в усыновители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"Постановка на учет лиц, желающих усыновить детей", утвержденному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11184),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портал – уведомление о готовности заключения о возможности (невозможности) быть кандидатом (ами) в усыновители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(далее - уведомление).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 получения уведомления, услугополучателю необходимо обратиться по указанному в уведомлении адресу для получения заключения о возможности (невозможности) быть кандидатом (ами) в усыновители.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5"/>
    <w:bookmarkStart w:name="z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физических лиц (далее – услугополучатель)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запрос в форме электронного документа, подписанный электронной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1 - канцелярия услугодателя осуществляет прием документов и осуществляет их регистрацию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документов на резолюцию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2 - руководитель отдела рассматривает документы и назначает ответственного исполнителя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определение ответственного специалиста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3 - ответственный специалист рассматривает документы на соответствие предъявляемым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готовит заключение о возможности (невозможности) граждан быть кандидатами в усыновители –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решения на подпись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руководитель отдела рассматривает заключение о возможности (невозможности) граждан быть кандидатами в усыновители и подписывает в течение одного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решения государственной услуги на регистрацию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5 - канцелярия услугодателя регистрирует и выдает услугополучателю заключение о возможности (невозможности) быть кандидатом(ами) в усыновители- в течений одного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получение услугополучателем заключения о возможности (невозможности) граждан быть кандидатами в усыновители.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 момента сдачи документов услугодателю – 15 (пятнадцать) календарных дней.</w:t>
      </w:r>
    </w:p>
    <w:bookmarkEnd w:id="26"/>
    <w:bookmarkStart w:name="z10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7"/>
    <w:bookmarkStart w:name="z10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канцелярии, передача документов руководителю отдела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руководителем отдела, передача документов ответственному специалисту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рассмотрение документов ответственным специалистом,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заключения о возможности (невозможности) граждан быть кандидатами в усыновители - десять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результата государственной услуги руководителем отдела - в течение одного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направление подписанного руководителем отдела результата оказания государственной услуги услугополучателю - один календарный день.</w:t>
      </w:r>
    </w:p>
    <w:bookmarkEnd w:id="28"/>
    <w:bookmarkStart w:name="z11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казания государственной услуги</w:t>
      </w:r>
    </w:p>
    <w:bookmarkEnd w:id="29"/>
    <w:bookmarkStart w:name="z1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№ 1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прикрепление в интернет-браузер компьютера услугополучателя регистрационного свидетельства ЭЦП и ввод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случае имеющихся нарушений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услугополучателем, прикрепление к форме запроса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5 – формирование сообщения об отказе в запрашиваемой услуге случае имеющихся нарушений в условии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6 – удостоверение (подписание) запроса для оказания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7 – регистрация электронного запроса услугополучателя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3 – проверка услугодателем соответствия услугополучателя к требованиям для постановки на учет лиц, желающих усыновить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8 – формирование сообщения об отказе в запрашиваемой государственной услуги случае имеющихся нарушений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9 – получение услугополучателем результата государственной услуги, сформированной на портале.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детей"</w:t>
            </w:r>
          </w:p>
        </w:tc>
      </w:tr>
    </w:tbl>
    <w:bookmarkStart w:name="z1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через Портал</w:t>
      </w:r>
    </w:p>
    <w:bookmarkEnd w:id="31"/>
    <w:bookmarkStart w:name="z134" w:id="32"/>
    <w:p>
      <w:pPr>
        <w:spacing w:after="0"/>
        <w:ind w:left="0"/>
        <w:jc w:val="left"/>
      </w:pP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5" w:id="33"/>
    <w:p>
      <w:pPr>
        <w:spacing w:after="0"/>
        <w:ind w:left="0"/>
        <w:jc w:val="left"/>
      </w:pP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2644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детей"</w:t>
            </w:r>
          </w:p>
        </w:tc>
      </w:tr>
    </w:tbl>
    <w:bookmarkStart w:name="z1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лиц, желающих усыновить детей"</w:t>
      </w:r>
    </w:p>
    <w:bookmarkEnd w:id="34"/>
    <w:bookmarkStart w:name="z138" w:id="35"/>
    <w:p>
      <w:pPr>
        <w:spacing w:after="0"/>
        <w:ind w:left="0"/>
        <w:jc w:val="left"/>
      </w:pP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6040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9" w:id="36"/>
    <w:p>
      <w:pPr>
        <w:spacing w:after="0"/>
        <w:ind w:left="0"/>
        <w:jc w:val="left"/>
      </w:pP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