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d264" w14:textId="79ad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марта 2016 года № 19/01. Зарегистрировано Департаментом юстиции Карагандинской области 28 апреля 2016 года № 3771. Утратило силу постановлением акимата Карагандинской области от 24 июля 2020 года № 47/02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24.07.2020 № 47/02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1110 "Об утверждении стандарта государственной услуги "Выписка из государственного реестра туристских маршрутов и троп" (зарегистрирован в Реестре государственной регистрации нормативных правовых актов № 12841)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19/01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"Выписка из государственного реестра туристских</w:t>
      </w:r>
      <w:r>
        <w:br/>
      </w:r>
      <w:r>
        <w:rPr>
          <w:rFonts w:ascii="Times New Roman"/>
          <w:b/>
          <w:i w:val="false"/>
          <w:color w:val="000000"/>
        </w:rPr>
        <w:t>маршрутов и троп"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22.01.2019 </w:t>
      </w:r>
      <w:r>
        <w:rPr>
          <w:rFonts w:ascii="Times New Roman"/>
          <w:b w:val="false"/>
          <w:i w:val="false"/>
          <w:color w:val="ff0000"/>
          <w:sz w:val="28"/>
        </w:rPr>
        <w:t>№ 04/04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"Выписка из государственного реестра туристских маршрутов и троп" оказывается местным исполнительным органом области (далее – услугодатель). </w:t>
      </w:r>
    </w:p>
    <w:bookmarkEnd w:id="3"/>
    <w:bookmarkStart w:name="z1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"/>
    <w:bookmarkStart w:name="z1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1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"/>
    <w:bookmarkStart w:name="z1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выписка из государственного реестра туристских маршрутов и троп.</w:t>
      </w:r>
    </w:p>
    <w:bookmarkEnd w:id="8"/>
    <w:bookmarkStart w:name="z1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"/>
    <w:bookmarkStart w:name="z1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к услугодателю, либо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"Выписка из государственного реестра туристских маршрутов и троп", утвержденного приказом исполняющего обязанности Министра по инвестициям и развитию Республики Казахстан от 26 ноября 2015 года № 1110 "Об утверждении стандарта государтвенной услуги "Выписка из государственного реестра туристских маршрутов и троп" (далее - Стандарт), (зарегистрирован в Реестре государственной регистрации нормативных правовых актов №12841).</w:t>
      </w:r>
    </w:p>
    <w:bookmarkEnd w:id="11"/>
    <w:bookmarkStart w:name="z1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оказания государственной услуги, длительность его выполнения:</w:t>
      </w:r>
    </w:p>
    <w:bookmarkEnd w:id="12"/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заявление от услугополучателя, выдает талон с указанием даты принятия, фамилии, имени и отчества (при его наличии) лица, принявшего заявление (далее - талон) и передает заявление на рассмотрение руководителю услугодателя – 15 (пятнадцать) минут;</w:t>
      </w:r>
    </w:p>
    <w:bookmarkEnd w:id="13"/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талона;</w:t>
      </w:r>
    </w:p>
    <w:bookmarkEnd w:id="14"/>
    <w:bookmarkStart w:name="z1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 услугополучателя и через сотрудника канцелярии услугодателя передает поручение руководителю структурного подразделения услугодателя для дальнейшего исполнения – 2 (два) часа;</w:t>
      </w:r>
    </w:p>
    <w:bookmarkEnd w:id="15"/>
    <w:bookmarkStart w:name="z1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резолюция руководителя услугодателя;</w:t>
      </w:r>
    </w:p>
    <w:bookmarkEnd w:id="16"/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 услугополучателя, передает поручение ответственному исполнителю услугодателя для дальнейшего исполнения – 1 (один) час;</w:t>
      </w:r>
    </w:p>
    <w:bookmarkEnd w:id="17"/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резолюция руководителя структурного подразделения услугодателя;</w:t>
      </w:r>
    </w:p>
    <w:bookmarkEnd w:id="18"/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заявление, подготавливает проект результата оказания государственной услуги и направляет на согласование руководителю структурного подразделения услугодателя – 1 (один) рабочий день;</w:t>
      </w:r>
    </w:p>
    <w:bookmarkEnd w:id="19"/>
    <w:bookmarkStart w:name="z1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проект результата оказания государственной услуги – 1 (один) час;</w:t>
      </w:r>
    </w:p>
    <w:bookmarkEnd w:id="21"/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структурного подразделения услугодателя;</w:t>
      </w:r>
    </w:p>
    <w:bookmarkEnd w:id="22"/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через сотрудника канцелярии услугодателя направляет согласованный с руководителем структурного подразделения услугодателя проект результата оказания государственной услуги на рассмотрение руководителю услугодателя – 15 (пятнадцать) минут;</w:t>
      </w:r>
    </w:p>
    <w:bookmarkEnd w:id="23"/>
    <w:bookmarkStart w:name="z1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согласованный проект результата оказания государственной услуги;</w:t>
      </w:r>
    </w:p>
    <w:bookmarkEnd w:id="24"/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рассматривает проект результата оказания государственной услуги, подписывает его и направляет в канцелярию услугодателя – 1 (один) рабочий день;</w:t>
      </w:r>
    </w:p>
    <w:bookmarkEnd w:id="25"/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- 15 (пятнадцать) минут, приглашает услугополучателя и выдает результат оказания государственной услуги – 15 (минут);</w:t>
      </w:r>
    </w:p>
    <w:bookmarkEnd w:id="27"/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28"/>
    <w:bookmarkStart w:name="z1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1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государственных услуг: </w:t>
      </w:r>
    </w:p>
    <w:bookmarkEnd w:id="30"/>
    <w:bookmarkStart w:name="z1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1"/>
    <w:bookmarkStart w:name="z1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2"/>
    <w:bookmarkStart w:name="z1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3"/>
    <w:bookmarkStart w:name="z1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34"/>
    <w:bookmarkStart w:name="z1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1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заявления, выдает талон, передает заявление руководителю услугодателя для наложения соответствующей резолюции (15 минут);</w:t>
      </w:r>
    </w:p>
    <w:bookmarkEnd w:id="36"/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заявление, налагает соответствующую визу и через сотрудника канцелярии услугодателя передает заявление руководителю структурного подразделения услугодателя (2 часа);</w:t>
      </w:r>
    </w:p>
    <w:bookmarkEnd w:id="37"/>
    <w:bookmarkStart w:name="z1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заявление, налагает соответствующую визу и передает заявление ответственному исполнителю услугодателя для исполнения (1 час);</w:t>
      </w:r>
    </w:p>
    <w:bookmarkEnd w:id="38"/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заявление, подготавливает проект результата оказания государственной услуги, передает для рассмотрения и согласования руководителю структурного подразделения услугодателя (1 рабочий день);</w:t>
      </w:r>
    </w:p>
    <w:bookmarkEnd w:id="39"/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согласовывает проект результата оказания государственной услуги (1 час);</w:t>
      </w:r>
    </w:p>
    <w:bookmarkEnd w:id="40"/>
    <w:bookmarkStart w:name="z1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через сотрудника канцелярии услугодателя согласованный с руководителем структурного подразделения услугодателя проект результата оказания государственной услуги на рассмотрение руководителю услугодателя (15минут);</w:t>
      </w:r>
    </w:p>
    <w:bookmarkEnd w:id="41"/>
    <w:bookmarkStart w:name="z1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рассматривает проект результата оказания государственной услуги, подписывает его и направляет сотруднику канцелярии услугодателя – (1 рабочий день);</w:t>
      </w:r>
    </w:p>
    <w:bookmarkEnd w:id="42"/>
    <w:bookmarkStart w:name="z1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результат оказания государственной услуги – (15 минут), приглашает услугополучателя и выдает результат оказания государственной услуги – (15 минут).</w:t>
      </w:r>
    </w:p>
    <w:bookmarkEnd w:id="43"/>
    <w:bookmarkStart w:name="z1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1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45"/>
    <w:bookmarkStart w:name="z1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6"/>
    <w:bookmarkStart w:name="z1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принимает заявление и выдает расписку о приеме соответствующих документов услугополучателю (15 минут).</w:t>
      </w:r>
    </w:p>
    <w:bookmarkEnd w:id="47"/>
    <w:bookmarkStart w:name="z1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8"/>
    <w:bookmarkStart w:name="z1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 заявления услугодателем (2 рабочих дня) работником Государственной корпорации выдается результат оказания государственной услуги услугополучателю (15 минут).</w:t>
      </w:r>
    </w:p>
    <w:bookmarkEnd w:id="49"/>
    <w:bookmarkStart w:name="z1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длительность:</w:t>
      </w:r>
    </w:p>
    <w:bookmarkEnd w:id="50"/>
    <w:bookmarkStart w:name="z1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обращается в Государственную корпорацию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51"/>
    <w:bookmarkStart w:name="z1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принимает заявление, выдает расписку о приеме соответствующих документов услугополучателю (15 минут);</w:t>
      </w:r>
    </w:p>
    <w:bookmarkEnd w:id="52"/>
    <w:bookmarkStart w:name="z1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через курьера направляет заявление услугополучателя услугодателю (3 часа в день приема документов).</w:t>
      </w:r>
    </w:p>
    <w:bookmarkEnd w:id="53"/>
    <w:bookmarkStart w:name="z1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заявление услугополучателя и подготавливает результат оказания государственной услуги (2 рабочих дня);</w:t>
      </w:r>
    </w:p>
    <w:bookmarkEnd w:id="54"/>
    <w:bookmarkStart w:name="z1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через курьера Государственной корпорации направляет результат оказания государственной услуги работнику Государственной корпорации (2 часа);</w:t>
      </w:r>
    </w:p>
    <w:bookmarkEnd w:id="55"/>
    <w:bookmarkStart w:name="z1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выдает результат оказания государственной услуги услугополучателю (15 минут).</w:t>
      </w:r>
    </w:p>
    <w:bookmarkEnd w:id="56"/>
    <w:bookmarkStart w:name="z1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 отражается в справочнике бизнес-процессов оказания государственной услуги согласно приложению 1 к настоящему регламенту.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"Выписка из 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маршрутов и троп"</w:t>
            </w:r>
          </w:p>
        </w:tc>
      </w:tr>
    </w:tbl>
    <w:bookmarkStart w:name="z1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8"/>
    <w:bookmarkStart w:name="z1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