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7c93d" w14:textId="5d7c9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XL сессии Карагандинского областного маслихата от 11 декабря 2015 года № 452 "Об областном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II сессии Карагандинского областного маслихата от 28 апреля 2016 года № 29. Зарегистрировано Департаментом юстиции Карагандинской области 12 мая 2016 года № 3781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XL сессии Карагандинского областного маслихата от 11 декабря 2015 года № 452 "Об областном бюджете на 2016-2018 годы" (зарегистрировано в Реестре государственной регистрации нормативных правовых актов № 3575, опубликовано в газетах "Орталық Қазақстан" от 6 января 2016 года № 1-2 (22107), "Индустриальная Караганда" от 6 января 2016 года № 1 (21946), в информационно-правовой системе "Әділет" 14 января 2016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областной бюджет на 2016 –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доходы – 174750149 тыс.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налоговым поступлениям – 49958657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2135983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– 4632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–122650877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175041783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5491114 тыс. тенге: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6145650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654536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5782748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5782748 тыс.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6145650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785188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422286 тыс.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"3. Установить на 2016 год нормативы распределения доходов в областной бюджет, в бюджеты районов (городов областного значения) в следующих размерах: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доходов,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Улытауского района – 0 процентов, Актогайского района – 10 процентов, Жанааркинского, Каркаралинского, Шетского районов, городов Балхаш, Караганды, Каражал, Приозерск, Сарань, Темиртау - по 50 процентов, города Сатпаев -54 процентов, Абайского района – 55 процентов, города Жезказган – 55 процентов, города Шахтинск – 70 процентов, Нуринского, Осакаровского районов – 75 процентов, Бухар-Жырауского района – 85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доходов, не облагаемых у источника выплаты: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доходов иностранных граждан, не облагаемых у источника выплаты: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 социальному налогу: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Улытауского района – 0 процентов, города Сатпаев 1- процент, городов Балхаш, Жезказган, Караганды, Каражал, Приозерск, Сарань, Темиртау, Шахтинск – 50 процентов, Актогайского, Каркаралинского, Нуринского, Осакаровского, Шетского районов – по 70 процентов, Абайского, Бухар-Жырауского районов – по 75 процентов, Жанааркинского района – 90 процентов.";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"8. Утвердить резерв акимата Карагандинской области на 2016 год в сумме 135 000 тыс.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Адекенов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452</w:t>
            </w:r>
          </w:p>
        </w:tc>
      </w:tr>
    </w:tbl>
    <w:bookmarkStart w:name="z4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6"/>
        <w:gridCol w:w="3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49958657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15598488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122650877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17388823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105262054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389"/>
        <w:gridCol w:w="944"/>
        <w:gridCol w:w="944"/>
        <w:gridCol w:w="6746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175041783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1895975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управления государственных активов и закупок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планирования, исполнения бюджета, управления коммунальной собственностью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мобилизационной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24915845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8988180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10184584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48427589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14399563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5531611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3183894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на льготных условиях отдельных категорий граждан на амбулаторном уровне 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2263865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14228413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8094114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внутренней политики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8702116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промышленности, архитектурной, градостроительной и строительной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промышленности и индустриально-инновационного развития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5698796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25744193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15795867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15079118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5491114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"/>
        <w:gridCol w:w="1889"/>
        <w:gridCol w:w="11"/>
        <w:gridCol w:w="1111"/>
        <w:gridCol w:w="3102"/>
        <w:gridCol w:w="50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159"/>
        <w:gridCol w:w="1159"/>
        <w:gridCol w:w="1159"/>
        <w:gridCol w:w="4985"/>
        <w:gridCol w:w="26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588"/>
        <w:gridCol w:w="8"/>
        <w:gridCol w:w="1580"/>
        <w:gridCol w:w="3865"/>
        <w:gridCol w:w="36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"/>
        <w:gridCol w:w="2145"/>
        <w:gridCol w:w="4543"/>
        <w:gridCol w:w="5349"/>
      </w:tblGrid>
      <w:tr>
        <w:trPr/>
        <w:tc>
          <w:tcPr>
            <w:tcW w:w="2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-5782748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452</w:t>
            </w:r>
          </w:p>
        </w:tc>
      </w:tr>
    </w:tbl>
    <w:bookmarkStart w:name="z46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1"/>
        <w:gridCol w:w="3779"/>
      </w:tblGrid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95274968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68613532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государственных активов и закупок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финансируемый из областного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проведение учений по действиям при угрозе и возникновении кризисной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21010243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16345627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государственного образовательного заказа на подготовку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стипендии обучающимся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2730024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и расширение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закуп лекарственных средств, вакцин и других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6283240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медицинской помощи населению субъектами здравоохранения районного значения и села и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18535815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медицинской помощи онкологическим больным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2842515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стипендий обучающимся в медицинских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социального заказа в неправительственных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промышленности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ставок вознаграждения по кредитам, а также лизингу технологического оборудования и сельско-хозяйственной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изъятия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организацию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органов, осуществляющих контроль за безопасной эксплуатацией опасных технических устройств объектов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уполномоченного органа по контролю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делам архитектуры, градостроительства, строительства и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20515786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17406981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строительство и реконструкцию объектов дошкольного воспитания и обучения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4325089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3520260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6232467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и строительство систем тепло-,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2016 года №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XL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452</w:t>
            </w:r>
          </w:p>
        </w:tc>
      </w:tr>
    </w:tbl>
    <w:bookmarkStart w:name="z6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21"/>
        <w:gridCol w:w="3779"/>
      </w:tblGrid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51059446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31256599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20970156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16338811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3455036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функций от местных исполнительных органов областей в ведение местных исполнительных органов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функций от местных исполнительных органов областей в ведение местных исполнительных органов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поддержку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оборудования для проектов, реализуемых участниками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капитальный, средний и текущий ремонт автомобильных дорог районного значения (улиц города) и улиц населенных 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субсидирование пассажирских перевозок по социальнозначимым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электронных геоинформационных карт населенных пунктов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оформление документов на земельные участки и 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11385392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жилых домов для переселения жителей из зон обрушения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систем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жилищно-коммунального хозяйства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реконструкцию и строительство систем тепло-,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