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a973" w14:textId="9c0a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11 апреля 2016 года № 24/05. Зарегистрировано Департаментом юстиции Карагандинской области 13 мая 2016 года № 3782. Утратило силу постановлением акимата Карагандинской области от 31 января 2020 года № 05/02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31.01.2020 № 05/02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23 ноября 2015 года № 9-1/1018 "Об утверждении стандарта государственной услуги "Субсидирование в рамках гарантирования и страхования займов субъектов агропромышленного комплекса" (зарегистрирован в Реестре государственной регистрации нормативных правовых актов за № 12523)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в рамках гарантирования и страхования займов субъектов агропромышленного комплекса".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24/05</w:t>
            </w:r>
          </w:p>
        </w:tc>
      </w:tr>
    </w:tbl>
    <w:bookmarkStart w:name="z5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в рамках гарантирования и страхования займов субъектов агропромышленного комплекса"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30.04.2019 № 26/03 (вводится в действие по истечении десяти календарных дней после дня его первого официального опубликования).</w:t>
      </w:r>
    </w:p>
    <w:bookmarkStart w:name="z44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bookmarkStart w:name="z44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в рамках гарантирования и страхования займов субъектов агропромышленного комплекса" (далее - государственная услуга), оказывается местным исполнительным органом области (далее - услугодатель).</w:t>
      </w:r>
    </w:p>
    <w:bookmarkEnd w:id="3"/>
    <w:bookmarkStart w:name="z44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4"/>
    <w:bookmarkStart w:name="z44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5"/>
    <w:bookmarkStart w:name="z4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уведомление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в рамках гарантирования и страхования займов субъектов агропромышленного комплекса" (далее – стандарт), утвержденного приказом исполняющего обязанности Министра сельского хозяйства Республики Казахстан от 23 ноября 2015 года № 9-1/1018 "Об утверждении стандарта государственной услуги "Субсидирование в рамках гарантирования и страхования займов субъектов агропромышленного комплекса" (зарегистрирован в Реестре государственной регистрации нормативных правовых актов за № 12523).</w:t>
      </w:r>
    </w:p>
    <w:bookmarkEnd w:id="6"/>
    <w:bookmarkStart w:name="z4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представления результата оказания государственной услуги – электронная. </w:t>
      </w:r>
    </w:p>
    <w:bookmarkEnd w:id="7"/>
    <w:bookmarkStart w:name="z4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Уведомление направляется на адрес электронной почты, указанный услугополучателем при регистрации в информационной системе субсидирования.</w:t>
      </w:r>
    </w:p>
    <w:bookmarkEnd w:id="8"/>
    <w:bookmarkStart w:name="z45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4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на портал предложения в форме электронного документа, удостоверенного электронной цифровой подписью (далее – ЭЦП) услугополучателя и гаранта/страховой организации,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0"/>
    <w:bookmarkStart w:name="z4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bookmarkStart w:name="z4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специалист услугодателя с даты получения предложения в течение 2 (двух) рабочих дней осуществляет: </w:t>
      </w:r>
    </w:p>
    <w:bookmarkEnd w:id="12"/>
    <w:bookmarkStart w:name="z4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регистрацию предложения в информационной системе субсидирования; </w:t>
      </w:r>
    </w:p>
    <w:bookmarkEnd w:id="13"/>
    <w:bookmarkStart w:name="z4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соответствия предложения условиям субсидирования, в том числе проверку соответствия условий договора гарантирования/страхования требованиям к таким договорам;</w:t>
      </w:r>
    </w:p>
    <w:bookmarkEnd w:id="14"/>
    <w:bookmarkStart w:name="z4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 оформление решения по предложению.</w:t>
      </w:r>
    </w:p>
    <w:bookmarkEnd w:id="15"/>
    <w:bookmarkStart w:name="z4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Заемщику и гаранту/страховой организации направляется автоматическое уведомление о принятом решении.</w:t>
      </w:r>
    </w:p>
    <w:bookmarkEnd w:id="16"/>
    <w:bookmarkStart w:name="z4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принятие и оформление решения по предложению;</w:t>
      </w:r>
    </w:p>
    <w:bookmarkEnd w:id="17"/>
    <w:bookmarkStart w:name="z4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решения услугодателя заключается договор субсидирования между заемщиком, гарантом/страховой организацией и услугодателем в течение 3 (трех) рабочих дней с даты получения заемщиком, гарантом/страховой организацией уведомления услугополучателя о положительном решении по предложению.</w:t>
      </w:r>
    </w:p>
    <w:bookmarkEnd w:id="18"/>
    <w:bookmarkStart w:name="z4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заключение договора субсидирования между заемщиком, гарантом/страховой организацией и услугодателем;</w:t>
      </w:r>
    </w:p>
    <w:bookmarkEnd w:id="19"/>
    <w:bookmarkStart w:name="z4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гарант/страховая организация в течение 14 (четырнадцати) рабочих дней после подписания договора субсидирования формирует на веб-портале график субсидирования заемщика, подписываемый ЭЦП гарантом/страховой организацией и услугодателем.</w:t>
      </w:r>
    </w:p>
    <w:bookmarkEnd w:id="20"/>
    <w:bookmarkStart w:name="z4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формирование графика субсидирования заемщика;</w:t>
      </w:r>
    </w:p>
    <w:bookmarkEnd w:id="21"/>
    <w:bookmarkStart w:name="z4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 в течение 2 (двух) рабочих дней со дня получения заявки на субсидирование:</w:t>
      </w:r>
    </w:p>
    <w:bookmarkEnd w:id="22"/>
    <w:bookmarkStart w:name="z4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подтверждает принятие заявки на субсидирование путем подписания с использованием ЭЦП;</w:t>
      </w:r>
    </w:p>
    <w:bookmarkEnd w:id="23"/>
    <w:bookmarkStart w:name="z46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регистрации заявки на субсидирование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для перечисления субсидий на специальный банковский счет гаранта/страховой организации.</w:t>
      </w:r>
    </w:p>
    <w:bookmarkEnd w:id="24"/>
    <w:bookmarkStart w:name="z4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формирование в информационной системе субсидирования платежные поручения на выплату субсидий;</w:t>
      </w:r>
    </w:p>
    <w:bookmarkEnd w:id="25"/>
    <w:bookmarkStart w:name="z47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отдела финансирования услугодателя после формирования платежного поручения направляет в территориальное подразделение казначейства платежные документы к оплате для перечисления субсидий на счета услугополучателей.</w:t>
      </w:r>
    </w:p>
    <w:bookmarkEnd w:id="26"/>
    <w:bookmarkStart w:name="z4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направление в территориальное подразделение казначейства платежные документы к оплате для перечисления субсидий.</w:t>
      </w:r>
    </w:p>
    <w:bookmarkEnd w:id="27"/>
    <w:bookmarkStart w:name="z47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4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9"/>
    <w:bookmarkStart w:name="z47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услугодателя;</w:t>
      </w:r>
    </w:p>
    <w:bookmarkEnd w:id="30"/>
    <w:bookmarkStart w:name="z4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отдела финансирования услугодателя.</w:t>
      </w:r>
    </w:p>
    <w:bookmarkEnd w:id="31"/>
    <w:bookmarkStart w:name="z4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2"/>
    <w:bookmarkStart w:name="z47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специалист услугодателя с даты получения предложения в течение 2 (двух) рабочих дней осуществляет: </w:t>
      </w:r>
    </w:p>
    <w:bookmarkEnd w:id="33"/>
    <w:bookmarkStart w:name="z47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регистрацию предложения в информационной системе субсидирования; </w:t>
      </w:r>
    </w:p>
    <w:bookmarkEnd w:id="34"/>
    <w:bookmarkStart w:name="z4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соответствия предложения условиям субсидирования, в том числе проверку соответствия условий договора гарантирования/страхования требованиям к таким договорам; </w:t>
      </w:r>
    </w:p>
    <w:bookmarkEnd w:id="35"/>
    <w:bookmarkStart w:name="z48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 оформление решения по предложению.</w:t>
      </w:r>
    </w:p>
    <w:bookmarkEnd w:id="36"/>
    <w:bookmarkStart w:name="z48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Заемщику и гаранту/страховой организации направляется автоматическое уведомление о принятом решении;</w:t>
      </w:r>
    </w:p>
    <w:bookmarkEnd w:id="37"/>
    <w:bookmarkStart w:name="z4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решения услугодателя заключается договор субсидирования между заемщиком, гарантом/страховой организацией и услугодателем в течение 3 (трех) рабочих дней с даты получения заемщиком, гарантом/страховой организацией уведомления услугополучателя о положительном решении по предложению;</w:t>
      </w:r>
    </w:p>
    <w:bookmarkEnd w:id="38"/>
    <w:bookmarkStart w:name="z4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гарант/страховая организация в течение 14 (четырнадцати) рабочих дней после подписания договора субсидирования формирует на веб-портале график субсидирования заемщика, подписываемый ЭЦП гарантом/страховой организацией и услугодателем;</w:t>
      </w:r>
    </w:p>
    <w:bookmarkEnd w:id="39"/>
    <w:bookmarkStart w:name="z4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 в течение 2 (двух) рабочих дней со дня получения заявки на субсидирование:</w:t>
      </w:r>
    </w:p>
    <w:bookmarkEnd w:id="40"/>
    <w:bookmarkStart w:name="z4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подтверждает принятие заявки на субсидирование путем подписания с использованием ЭЦП;</w:t>
      </w:r>
    </w:p>
    <w:bookmarkEnd w:id="41"/>
    <w:bookmarkStart w:name="z4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регистрации заявки на субсидирование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для перечисления субсидий на специальный банковский счет гаранта/страховой организации;</w:t>
      </w:r>
    </w:p>
    <w:bookmarkEnd w:id="42"/>
    <w:bookmarkStart w:name="z4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отдела финансирования услугодателя после формирования платежного поручения направляет в территориальное подразделение казначейства платежные документы к оплате для перечисления субсидий на счета услугополучателей.</w:t>
      </w:r>
    </w:p>
    <w:bookmarkEnd w:id="43"/>
    <w:bookmarkStart w:name="z48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4"/>
    <w:bookmarkStart w:name="z48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45"/>
    <w:bookmarkStart w:name="z4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46"/>
    <w:bookmarkStart w:name="z4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</w:p>
    <w:bookmarkEnd w:id="47"/>
    <w:bookmarkStart w:name="z4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48"/>
    <w:bookmarkStart w:name="z4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9"/>
    <w:bookmarkStart w:name="z49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bookmarkEnd w:id="50"/>
    <w:bookmarkStart w:name="z49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указанных в запросе и ИИН/БИН указанных в регистрационном свидетельстве ЭЦП;</w:t>
      </w:r>
    </w:p>
    <w:bookmarkEnd w:id="51"/>
    <w:bookmarkStart w:name="z4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52"/>
    <w:bookmarkStart w:name="z4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</w:p>
    <w:bookmarkEnd w:id="53"/>
    <w:bookmarkStart w:name="z4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документов;</w:t>
      </w:r>
    </w:p>
    <w:bookmarkEnd w:id="54"/>
    <w:bookmarkStart w:name="z4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</w:p>
    <w:bookmarkEnd w:id="55"/>
    <w:bookmarkStart w:name="z5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Через Государственную корпорацию "Правительство для граждан" государственная услуга не оказывается.</w:t>
      </w:r>
    </w:p>
    <w:bookmarkEnd w:id="56"/>
    <w:bookmarkStart w:name="z5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Функциональные взаимодействия информационных систем, задействованных при оказании государственной услуги через портал приведены в диаграмме согласно приложению 1 к настоящему регламенту.</w:t>
      </w:r>
    </w:p>
    <w:bookmarkEnd w:id="57"/>
    <w:bookmarkStart w:name="z5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в рамках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</w:tbl>
    <w:bookmarkStart w:name="z50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59"/>
    <w:bookmarkStart w:name="z50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1"/>
    <w:bookmarkStart w:name="z50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в рамках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</w:tbl>
    <w:bookmarkStart w:name="z50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63"/>
    <w:bookmarkStart w:name="z51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6934200" cy="855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85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