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a1afa" w14:textId="8ba1a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автомобильных дорог общего пользования областного значения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Карагандинской области от 19 апреля 2016 года № 28/06. Зарегистрировано Департаментом юстиции Карагандинской области 17 мая 2016 года № 3788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автомобильных дорогах" от 17 июля 2001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 акимат Карагандинской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автомобильных дорог общего пользования областного значения Карагандинской области согласно приложению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Отменить постановление акимата Карагандинской области от 05 марта 2013 года № 13/02 "Об утверждении перечня автомобильных дорог областного значения Карагандинской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первого заместителя акима Карагандинской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Абдибеков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Согласовано: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Комитета автомобильных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дорог Министерства по инвестициям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 развитию Республики Казахстан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_________________ Пшембаев М.К.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 апреля 2016 жыл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Карагандинской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19.04.2016 года № 28/06</w:t>
            </w:r>
          </w:p>
        </w:tc>
      </w:tr>
    </w:tbl>
    <w:bookmarkStart w:name="z13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автомобильных дорог общего пользования областного</w:t>
      </w:r>
      <w:r>
        <w:br/>
      </w:r>
      <w:r>
        <w:rPr>
          <w:rFonts w:ascii="Times New Roman"/>
          <w:b/>
          <w:i w:val="false"/>
          <w:color w:val="000000"/>
        </w:rPr>
        <w:t>значения Карагандинской области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2"/>
        <w:gridCol w:w="9496"/>
        <w:gridCol w:w="1502"/>
      </w:tblGrid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"/>
        </w:tc>
        <w:tc>
          <w:tcPr>
            <w:tcW w:w="9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автомобильной дороги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протяженность, километр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"/>
        </w:tc>
        <w:tc>
          <w:tcPr>
            <w:tcW w:w="9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Караганда-Шахтинск-Есенгельды-Щербаковское-Киевка километр (далее - км) 0-255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"/>
        </w:tc>
        <w:tc>
          <w:tcPr>
            <w:tcW w:w="9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Караганда-Жартас-Долинка км 0-38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"/>
        </w:tc>
        <w:tc>
          <w:tcPr>
            <w:tcW w:w="9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Абай-Новодолинка-Шахан-Молодецкое км 0-38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"/>
        </w:tc>
        <w:tc>
          <w:tcPr>
            <w:tcW w:w="9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Караганда-Самарка-Атасу-Айнабулак км 0-204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6"/>
        </w:tc>
        <w:tc>
          <w:tcPr>
            <w:tcW w:w="9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Караганда-Акбастау-Сууксу-Тогызкудук км 0-101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7"/>
        </w:tc>
        <w:tc>
          <w:tcPr>
            <w:tcW w:w="9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Караганда-Шахтинск-Койбас км 0-13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8"/>
        </w:tc>
        <w:tc>
          <w:tcPr>
            <w:tcW w:w="9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Просторное-Жарык-Аксу-Аюлы-Актогай-Балхаш км 0-435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9"/>
        </w:tc>
        <w:tc>
          <w:tcPr>
            <w:tcW w:w="9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автомобильная дорога "Астана-Алматы"-Нуркен-Актогай км 0-96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0"/>
        </w:tc>
        <w:tc>
          <w:tcPr>
            <w:tcW w:w="9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Балхаш-Шашубай км 0-3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1"/>
        </w:tc>
        <w:tc>
          <w:tcPr>
            <w:tcW w:w="9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Подъезд к аэропорту города Балхаш км 0-3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2"/>
        </w:tc>
        <w:tc>
          <w:tcPr>
            <w:tcW w:w="9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"Караганда-Аягуз"-Белагаш-Керней-Семизбуга км 0-80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3"/>
        </w:tc>
        <w:tc>
          <w:tcPr>
            <w:tcW w:w="9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Караганда-Ботакара-Акбел-Умуткер км 0-35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4"/>
        </w:tc>
        <w:tc>
          <w:tcPr>
            <w:tcW w:w="9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Караганда-Акбел-Трудовое км 0-70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5"/>
        </w:tc>
        <w:tc>
          <w:tcPr>
            <w:tcW w:w="9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Караганда-Тогызкудук-Ботакара км 0-54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6"/>
        </w:tc>
        <w:tc>
          <w:tcPr>
            <w:tcW w:w="9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Караганда-Уштобе-Курлус км 0-18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7"/>
        </w:tc>
        <w:tc>
          <w:tcPr>
            <w:tcW w:w="9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Подъезд к аэропорту "Центральный" км 0-15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8"/>
        </w:tc>
        <w:tc>
          <w:tcPr>
            <w:tcW w:w="9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Восточный обход города Караганды км 0-5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9"/>
        </w:tc>
        <w:tc>
          <w:tcPr>
            <w:tcW w:w="9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Караганда-Сарань-Шахтинск км 0-35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0"/>
        </w:tc>
        <w:tc>
          <w:tcPr>
            <w:tcW w:w="9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Караганда-Новая Дубовка км 0-12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1"/>
        </w:tc>
        <w:tc>
          <w:tcPr>
            <w:tcW w:w="9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Караганда-Темиртау-Чкалова-Березняки км 0-19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2"/>
        </w:tc>
        <w:tc>
          <w:tcPr>
            <w:tcW w:w="9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Караганда-Темиртау-Гагаринское км 0-8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3"/>
        </w:tc>
        <w:tc>
          <w:tcPr>
            <w:tcW w:w="9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"Караганда-Аягуз"-Аюлы-Белагаш км 0-18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4"/>
        </w:tc>
        <w:tc>
          <w:tcPr>
            <w:tcW w:w="9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"Кызылорда-Павлодар"-Куушоки км 0-8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5"/>
        </w:tc>
        <w:tc>
          <w:tcPr>
            <w:tcW w:w="9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Караганда-Узенка км 0-3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6"/>
        </w:tc>
        <w:tc>
          <w:tcPr>
            <w:tcW w:w="9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"Кызылорда-Павлодар"-Сарань км 0-8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7"/>
        </w:tc>
        <w:tc>
          <w:tcPr>
            <w:tcW w:w="9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Караганда-Темиртау-Токаревка км 0-12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8"/>
        </w:tc>
        <w:tc>
          <w:tcPr>
            <w:tcW w:w="9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Кызылорда-Павлодар км 424-426, 429-433, 946-947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9"/>
        </w:tc>
        <w:tc>
          <w:tcPr>
            <w:tcW w:w="9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Астана-Кургальджино-Баршино-Шубаркуль-Кызылжар км 0-292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0"/>
        </w:tc>
        <w:tc>
          <w:tcPr>
            <w:tcW w:w="9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Каражал-Шалгия км 0-81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1"/>
        </w:tc>
        <w:tc>
          <w:tcPr>
            <w:tcW w:w="9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Каражал-Актау км 0-61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2"/>
        </w:tc>
        <w:tc>
          <w:tcPr>
            <w:tcW w:w="9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Каражал- поселок Жамбыл км 0-72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3"/>
        </w:tc>
        <w:tc>
          <w:tcPr>
            <w:tcW w:w="9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"Караганда-Аягуз"-Коянды-Егиндыбулак-Буркутты км 0-153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4"/>
        </w:tc>
        <w:tc>
          <w:tcPr>
            <w:tcW w:w="9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"Караганда-Аягуз"-Карагайлы-Каркаралинск км 0-31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5"/>
        </w:tc>
        <w:tc>
          <w:tcPr>
            <w:tcW w:w="9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Каркаралинск-Нуркена-Жамбыл км 0-66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6"/>
        </w:tc>
        <w:tc>
          <w:tcPr>
            <w:tcW w:w="9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"Караганды-Аягуз"-Инталы-Бесоба км 0-61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7"/>
        </w:tc>
        <w:tc>
          <w:tcPr>
            <w:tcW w:w="9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Киевка-Осакаровка км 0-83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8"/>
        </w:tc>
        <w:tc>
          <w:tcPr>
            <w:tcW w:w="9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Шахтер-Пржевальский км 0-50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9"/>
        </w:tc>
        <w:tc>
          <w:tcPr>
            <w:tcW w:w="9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Осакаровка-Молодежное км 0-81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0"/>
        </w:tc>
        <w:tc>
          <w:tcPr>
            <w:tcW w:w="9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Осакаровка-Литвиновское-Тельманское-Молодежное км 0-78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1"/>
        </w:tc>
        <w:tc>
          <w:tcPr>
            <w:tcW w:w="9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Темиртауский-Чапаево-Садовое-Осакаровка км 0-67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2"/>
        </w:tc>
        <w:tc>
          <w:tcPr>
            <w:tcW w:w="9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Улытау-Бозтумсык-Малшыбай-Сатпаев км 0-226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3"/>
        </w:tc>
        <w:tc>
          <w:tcPr>
            <w:tcW w:w="9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Жезказган-Аэропорт км 0-7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4"/>
        </w:tc>
        <w:tc>
          <w:tcPr>
            <w:tcW w:w="9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"Жезказган-Петропавловск"-Жезды-Карсакпай-Байконур-Косколь км 0-221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5"/>
        </w:tc>
        <w:tc>
          <w:tcPr>
            <w:tcW w:w="9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Жезказган-Петропавловск км 6-11, 22-24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6"/>
        </w:tc>
        <w:tc>
          <w:tcPr>
            <w:tcW w:w="9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Объезд города Жезказган км 0-7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7"/>
        </w:tc>
        <w:tc>
          <w:tcPr>
            <w:tcW w:w="9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Аксу-Аюлы-Кайракты-Агадырь-Моинты км 0-226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8"/>
        </w:tc>
        <w:tc>
          <w:tcPr>
            <w:tcW w:w="9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Жарык-Успенский-Агадырь км 0-86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