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1f7d" w14:textId="f861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19 апреля 2016 года № 28/07. Зарегистрировано Департаментом юстиции Карагандинской области 19 мая 2016 года № 3795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 от 17 июля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наименования и индексы автомобильных дорог общего пользования областного значения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Министерства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Пшембаев М.К.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19.04.2016 жыл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19.04.2016 года № 28/07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областного значения Карагандинской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0774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  <w:bookmarkEnd w:id="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</w:t>
            </w:r>
          </w:p>
          <w:bookmarkEnd w:id="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Караганда-Шахтинск-Есенгельды-Щербаковское-Киевка километр (далее - км) 0-255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</w:t>
            </w:r>
          </w:p>
          <w:bookmarkEnd w:id="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Караганда-Жартас-Долинка км 0-38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</w:t>
            </w:r>
          </w:p>
          <w:bookmarkEnd w:id="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Абай-Новодолинка-Шахан-Молодецкое км 0-38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</w:t>
            </w:r>
          </w:p>
          <w:bookmarkEnd w:id="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Караганда-Самарка-Атасу-Айнабулак км 0-204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КМ-5</w:t>
            </w:r>
          </w:p>
          <w:bookmarkEnd w:id="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Караганда-Акбастау-Сууксу-Тогызкудук км 0-101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КМ-6</w:t>
            </w:r>
          </w:p>
          <w:bookmarkEnd w:id="1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Караганда-Шахтинск-Койбас км 0-13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КМ-7</w:t>
            </w:r>
          </w:p>
          <w:bookmarkEnd w:id="1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Просторное-Жарык-Аксу-Аюлы-Актогай-Балхаш км 0-435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КМ-8</w:t>
            </w:r>
          </w:p>
          <w:bookmarkEnd w:id="1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"Астана-Алматы"-Нуркен-Актогай км 0-96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КМ-9</w:t>
            </w:r>
          </w:p>
          <w:bookmarkEnd w:id="1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Балхаш-Шашубай км 0-3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КМ-10</w:t>
            </w:r>
          </w:p>
          <w:bookmarkEnd w:id="1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 города Балхаш км 0-3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КМ-11</w:t>
            </w:r>
          </w:p>
          <w:bookmarkEnd w:id="1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"Караганда-Аягуз"-Белагаш-Керней-Семизбуга км 0-80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КМ-12</w:t>
            </w:r>
          </w:p>
          <w:bookmarkEnd w:id="1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Караганда-Ботакара-Акбел-Умуткер км 0-35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КМ-13</w:t>
            </w:r>
          </w:p>
          <w:bookmarkEnd w:id="1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Караганда-Акбел-Трудовое км 0-70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КМ-14</w:t>
            </w:r>
          </w:p>
          <w:bookmarkEnd w:id="1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Караганда-Тогызкудук-Ботакара км 0-54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КМ-15</w:t>
            </w:r>
          </w:p>
          <w:bookmarkEnd w:id="1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Караганда-Уштобе-Курлус км 0-18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КМ-16</w:t>
            </w:r>
          </w:p>
          <w:bookmarkEnd w:id="2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 "Центральный" км 0-15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КМ-17</w:t>
            </w:r>
          </w:p>
          <w:bookmarkEnd w:id="2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обход города Караганды км 0-5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КМ-18</w:t>
            </w:r>
          </w:p>
          <w:bookmarkEnd w:id="2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Караганда-Сарань-Шахтинск км 0-35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КМ-19</w:t>
            </w:r>
          </w:p>
          <w:bookmarkEnd w:id="2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Караганда-Новая Дубовка км 0-12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КМ-20</w:t>
            </w:r>
          </w:p>
          <w:bookmarkEnd w:id="2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Караганда-Темиртау-Чкалова-Березняки км 0-19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КМ-21</w:t>
            </w:r>
          </w:p>
          <w:bookmarkEnd w:id="2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Караганда-Темиртау-Гагаринское км 0-8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КМ-22</w:t>
            </w:r>
          </w:p>
          <w:bookmarkEnd w:id="2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"Караганда-Аягуз"-Аюлы-Белагаш км 0-18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КМ-23</w:t>
            </w:r>
          </w:p>
          <w:bookmarkEnd w:id="2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"Кызылорда-Павлодар"-Куушоки км 0-8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КМ-24</w:t>
            </w:r>
          </w:p>
          <w:bookmarkEnd w:id="2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Караганда-Узенка км 0-3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КМ-25</w:t>
            </w:r>
          </w:p>
          <w:bookmarkEnd w:id="2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"Кызылорда-Павлодар"-Сарань км 0-8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КМ-26</w:t>
            </w:r>
          </w:p>
          <w:bookmarkEnd w:id="3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Караганда-Темиртау-Токаревка км 0-12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КМ-27</w:t>
            </w:r>
          </w:p>
          <w:bookmarkEnd w:id="3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Кызылорда-Павлодар км 424-426, 429-433, 946-947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КМ-28</w:t>
            </w:r>
          </w:p>
          <w:bookmarkEnd w:id="3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Астана-Кургальджино-Баршино-Шубаркуль-Кызылжар км 0-292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КМ-29</w:t>
            </w:r>
          </w:p>
          <w:bookmarkEnd w:id="3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Каражал-Шалгия км 0-81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КМ-30</w:t>
            </w:r>
          </w:p>
          <w:bookmarkEnd w:id="3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Каражал-Актау км 0-61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КМ-31</w:t>
            </w:r>
          </w:p>
          <w:bookmarkEnd w:id="3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Каражал- поселок Жамбыл км 0-72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КМ-32</w:t>
            </w:r>
          </w:p>
          <w:bookmarkEnd w:id="3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"Караганда-Аягуз"-Коянды-Егиндыбулак-Буркутты км 0-153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КМ-33</w:t>
            </w:r>
          </w:p>
          <w:bookmarkEnd w:id="3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"Караганда-Аягуз"-Карагайлы-Каркаралинск км 0-31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КМ-34</w:t>
            </w:r>
          </w:p>
          <w:bookmarkEnd w:id="3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Каркаралинск-Нуркена-Жамбыл км 0-66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КМ-35</w:t>
            </w:r>
          </w:p>
          <w:bookmarkEnd w:id="3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"Караганды-Аягуз"-Инталы-Бесоба км 0-61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КМ-36</w:t>
            </w:r>
          </w:p>
          <w:bookmarkEnd w:id="4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Киевка-Осакаровка км 0-83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КМ-37</w:t>
            </w:r>
          </w:p>
          <w:bookmarkEnd w:id="4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Шахтер-Пржевальский км 0-50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КМ-38</w:t>
            </w:r>
          </w:p>
          <w:bookmarkEnd w:id="4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Осакаровка-Молодежное км 0-81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КМ-39</w:t>
            </w:r>
          </w:p>
          <w:bookmarkEnd w:id="4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Осакаровка-Литвиновское-Тельманское-Молодежное км 0-78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КМ-40</w:t>
            </w:r>
          </w:p>
          <w:bookmarkEnd w:id="4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Темиртауский-Чапаево-Садовое-Осакаровка км 0-67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КМ-41</w:t>
            </w:r>
          </w:p>
          <w:bookmarkEnd w:id="4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Улытау-Бозтумсык-Малшыбай-Сатпаев км 0-226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КМ-42</w:t>
            </w:r>
          </w:p>
          <w:bookmarkEnd w:id="4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Жезказган-Аэропорт км 0-7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КМ-43</w:t>
            </w:r>
          </w:p>
          <w:bookmarkEnd w:id="4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"Жезказган-Петропавловск"-Жезды-Карсакпай-Байконур-Косколь км 0-221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КМ-44</w:t>
            </w:r>
          </w:p>
          <w:bookmarkEnd w:id="4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Жезказган-Петропавловск км 6-11, 22-24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КМ-45</w:t>
            </w:r>
          </w:p>
          <w:bookmarkEnd w:id="4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 города Жезказган км 0-7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КМ-46</w:t>
            </w:r>
          </w:p>
          <w:bookmarkEnd w:id="5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Аксу-Аюлы-Кайракты-Агадырь-Моинты км 0-226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КМ-47</w:t>
            </w:r>
          </w:p>
          <w:bookmarkEnd w:id="5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Жарык-Успенский-Агадырь км 0-86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