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d740" w14:textId="4aed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апреля 2016 года № 29/01. Зарегистрировано Департаментом юстиции Карагандинской области 26 мая 2016 года № 3824. Утратило силу постановлением акимата Карагандинской области от 24 июля 2020 года № 47/02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24.07.2020 № 47/02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 в Реестре государственной регистрации нормативных правовых актов № 11181),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2015 года № 757 "О внесении изменений в некоторые приказы уполномоченного органа в сфере оказания государственных услуг" (зарегистрирован в Реестре государственной регистрации нормативных правовых актов № 12939)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–постановлением акимата Карагандинской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–постановлением акимата Карагандинской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Карагандинской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августа 2014 года № 43/01 "Об утверждении регламентов государственных услуг, оказываемых в сфере поддержки предпринимательской деятельности" (зарегистрировано в Реестре государственной регистрации нормативных правовых актов № 2746, опубликовано в газетах "Индустриальная Караганда" от 27 сентября 2014 года № 171-172 (21692-21693), "Орталық Қазақстан" от 27 сентября 2014 года № 185-186 (21820), в информационно-правовой системе "Әділет" от 02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25.04.2016 года № 29/01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 - постановлением акимата Карагандинской области от 25.07.2019 </w:t>
      </w:r>
      <w:r>
        <w:rPr>
          <w:rFonts w:ascii="Times New Roman"/>
          <w:b w:val="false"/>
          <w:i w:val="false"/>
          <w:color w:val="ff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25.04.2016 года № 29/01</w:t>
            </w:r>
          </w:p>
        </w:tc>
      </w:tr>
    </w:tbl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 - постановлением акимата Карагандинской области от 25.07.2019 </w:t>
      </w:r>
      <w:r>
        <w:rPr>
          <w:rFonts w:ascii="Times New Roman"/>
          <w:b w:val="false"/>
          <w:i w:val="false"/>
          <w:color w:val="ff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25.04.2016 года № 29/01</w:t>
            </w:r>
          </w:p>
        </w:tc>
      </w:tr>
    </w:tbl>
    <w:bookmarkStart w:name="z1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25.07.2019 </w:t>
      </w:r>
      <w:r>
        <w:rPr>
          <w:rFonts w:ascii="Times New Roman"/>
          <w:b w:val="false"/>
          <w:i w:val="false"/>
          <w:color w:val="ff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бизнеса-2020"" (далее – государственная услуга) оказывается местным исполнительным органом области (далее–услугодатель).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местного исполнительного органа области, (далее - Региональный координатор Программы) и веб-портал "электронного правительства" (далее - веб-портал).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утвержденного приказом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(зарегистрированным в Реестре государственной регистрации нормативных правовых актов за номером 11181) (далее – Стандарт).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 обращении к услугодателю, в бумажной форме.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на получение государственных грантов для реализации новых бизнес-идей, длительность их выполнения при обращении к услугодателю, в бумажной форме: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пакета документов услугополучателя. Длительность выполнения – 20 (двадцать) минут;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исполнитель услугодателя осуществляет проверку пакета документов услугополучателя. Длительность выполнения – 2 (два) рабочих дня;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исполнитель услугодателя формирует вопрос повестки дня, определяет дату, время и место проведения заседания Конкурсной комиссии, о чем уведомляет всех членов комиссии. Длительность выполнения – 1 (один) рабочий день;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заседание Конкурсной комиссии по отбору заявок Предпринимателей, претендующих на предоставление грантов. Длительность выполнения – 10 (десять) рабочих дней;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секретарь Конкурсной комиссии оформляет протокол Конкурсной комиссии, с указанием причин возможности предоставления/непредоставления гранта. Длительность выполнения – 3 (три) рабочих дня со дня последнего заседания Конкурсной комиссии;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секретарь Конкурсной комиссии подписывает протокол всеми членами Конкурсной комиссии и утверждает председателем Конкурсной комиссии. Длительность выполнения 1 (один) рабочий день;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канцелярия услугодателя направляет уведомление услугополучателю о решении Конкурсной комиссии. Длительность выполнения – 1 (один) рабочий день;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услугодатель совместно с Финансовым агентством и услугополучателем подписывает договор о предоставлении гранта. Длительность выполнения – 10 (десять) рабочих дней со дня утверждения протокола Конкурсной комиссии.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со дня сдачи пакета документов услугодателю – 29 (двадцать девять) рабочих дней.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процедур (действий), входящих в состав процесса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бизнес-инкубирования, длительность их выполнения при обращении к услугодателю, в бумажной форме: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пакета документов услугополучателя. Длительность выполнения – 20 (двадцать) минут;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исполнитель услугодателя осуществляет проверку пакета документов услугополучателя. Длительность выполнения – 1 (один) рабочий день;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исполнитель услугодателя направляет материалы услугополучателя для проведения экспертиз в национальный институт. Длительность выполнения – 3 (три) рабочих дня;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национальный институт проводит экспертизы, формирует и направляет рекомендации на рассмотрение услугодателю. Длительность выполнения – 60 (шестьдесят) рабочих дней;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заседание Конкурсной комиссии по отбору заявок предпринимателей, претендующих на предоставление грантов. Длительность выполнения – 10 (десять) рабочих дней;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секретарь Конкурсной комиссии оформляет протокол Конкурсной комиссии, с указанием причин возможности предоставления/непредоставления гранта. Длительность выполнения – 3 (три) рабочих дня со дня последнего заседания Конкурсной комиссии;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канцелярия услугодателя направляет уведомление услугополучателю о решении Конкурсной комиссии. Длительность выполнения – 1 (один) рабочий день;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услугодатель совместно с национальным институтом и услугополучателем подписывает договор о предоставлении гранта. Длительность выполнения – 10 (десять) рабочих дней со дня утверждения протокола Конкурсной комиссии.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со дня сдачи пакета документов услугодателю, а также при обращении через портал – 89 (восемьдесят девять) рабочих дней. 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Результатом процедуры (действия) по оказанию государственной услуги по действию 1, указанному в пункте 5 настоящего Регламента, является регистрация канцелярией услугодателя пакета документов услугополучателя, которая служит основанием для начала выполнения действия 2, указанного в пункте 5 настоящего Регламента.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является уведомление услугополучателя об участии либо об отказе в участии в заседании Конкурсной комиссии, которое служит основанием для начала выполнения действия 3, указанного в пункте 5 настоящего Регламента.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формирование и утверждение повестки дня, уведомление членов Конкурсной комиссии о графике, предстоящих заседаний, которое служит основанием для начала выполнения действия 4, указанного в пункте 5 настоящего Регламента.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проведение заседания Конкурсной комиссии, которое служит основанием для начала выполнения действия 4, указанного в пункте 5 настоящего Регламента.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оформленный протокол Конкурсной комиссии, который служит основанием для начала выполнения действия 6, указанного в пункте 5 настоящего Регламента.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6, указанному в пункте 5 настоящего Регламента, является протокол, подписанный всеми членами Конкурсной комиссии и утвержденный председателем Конкурсной комиссии.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7, указанному в пункте 5 настоящего Регламента, является уведомление услугополучателя о решении Конкурсной комиссии, которое при положительном заключении, служит основанием для начала выполнения действия 8, указанного в пункте 5 настоящего Регламента.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8, указанному в пункте 5 настоящего Регламента, является заключение трехстороннего договора о предоставлении гранта.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Результатом процедуры (действия) по оказанию государственной услуги по действию 1, указанному в пункте 6 настоящего Регламента, является регистрация канцелярией услугодателя пакета документов услугополучателя, которая служит основанием для начала выполнения действия 2, указанного в пункте 6 настоящего Регламента.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6 настоящего Регламента, является уведомление услугополучателя об участии либо об отказе в участии в Конкурсе, которое служит основанием для начала выполнения действия 3, указанного в пункте 6 настоящего Регламента.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6 настоящего Регламента, является направление услугодателем материалов услугополучателя для проведения экспертиз в национальный институт, что служит основанием для начала выполнения действия 4, указанного в пункте 6 настоящего Регламента.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6 настоящего Регламента, является предоставление услугодателю национальным институтом рекомендаций по результатам проведенных экспертиз, которые служат основанием для начала выполнения действия 5, указанного в пункте 6 настоящего Регламента.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6 настоящего Регламента, является проведение заседания Конкурсной комиссии, которое служит основанием для начала выполнения действия 6, указанного в пункте 6 настоящего Регламента.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6, указанному в пункте 6 настоящего Регламента, является оформленный протокол Конкурсной комиссии, который служит основанием для начала выполнения действия 7, указанного в пункте 6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7, указанному в пункте 6 настоящего Регламента, является уведомление услугополучателя о решении Конкурсной комиссии, которое при положительном заключении, служит основанием для начала выполнения действия 8, указанного в пункте 6 настоящего Регламента.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8, указанному в пункте 6 настоящего Регламента, является заключение трехстороннего договора о предоставлении гранта.</w:t>
      </w:r>
    </w:p>
    <w:bookmarkEnd w:id="45"/>
    <w:bookmarkStart w:name="z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услугодателя, которые участвуют в процессе оказания государственной услуги на получение государственных грантов для реализации новых бизнес-идей: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Конкурсной комиссии.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процедур (действий), необходимых для оказания государственной услуги на получение государственных грантов для реализации новых бизнес-идей: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пакет документов услугополучателя. Длительность выполнения – 20 (двадцать) минут;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проверяет пакет документов услугополучателя. Длительность выполнения – 2 (два) рабочих дня;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повестки дня, определение даты, времени и места проведения заседания Конкурсной комиссии, уведомление членов комиссии о предстоящих заседаниях. Длительность выполнения – 1 рабочий день.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заседание Конкурсной комиссии. Длительность выполнения – 10 (десять) рабочих дней;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Конкурсной комиссии оформляет протокол Конкурсной комиссии, с указанием причин возможности предоставления/непредоставления гранта. Длительность выполнения – 3 (три) рабочих дня со дня последнего заседания Конкурсной комиссии;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секретарь Конкурсной комиссии подписывает протокол всеми членами Конкурсной комиссии и утверждает председателем Конкурсной комиссии –1 (один) рабочий день; 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уведомляет услугополучателя о решении Конкурсной комиссии. Длительность выполнения – 1 (один) рабочий день;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совместно с Финансовым агентством и услугополучателем подписывает договор о предоставлении гранта. Длительность выполнения – 10 (десять) рабочих дней со дня утверждения протокола Конкурсной комиссии.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услугодателя, которые участвуют в процессе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Конкурсной комиссии.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процедур (действий), необходимых для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бизнес-инкубирования: 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пакет документов услугополучателя. Длительность выполнения – 20 (двадцать) минут;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проверяет пакет документов услугополучателя. Длительность выполнения – 1 (один) рабочий день;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направляет материалы услугополучателя для проведения экспертиз в национальный институт. Длительность выполнения – 3 (три) рабочих дня;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проводит экспертизы, формирует и направляет рекомендации на рассмотрение услугодателю. Длительность выполнения – 60 (шестьдесят) рабочих дней;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заседание Конкурсной комиссии. Длительность выполнения – 10 (десять) рабочих дней;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Конкурсной комиссии оформляет протокол Конкурсной комиссии, с указанием причин возможности предоставления/непредоставления гранта. Длительность выполнения – 3 (три) рабочих дня со дня последнего заседания Конкурсной комиссии;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уведомляет услугополучателя о решении Конкурсной комиссии. Длительность выполнения – 1 (один) рабочий день;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совместно с национальным институтом и услугополучателем подписывает договор о предоставлении гранта. Длительность выполнения – 10 (десять) рабочих дней со дня утверждения протокола Конкурсной комиссии.</w:t>
      </w:r>
    </w:p>
    <w:bookmarkEnd w:id="72"/>
    <w:bookmarkStart w:name="z9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обращения и последовательность процедур (действий) услугополучателя и услугодателя, при оказании государственной услуги на получение государственных грантов для реализации новых бизнес-идей через портал: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на веб портале/портале Центра электронных услуг (далее – ЦЭУ) осуществляет выбор государственной услуги на получение государственных грантов для реализации новых бизнес-идей;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регистрация электронного документа услугополучателя в информационной системе веб-портала/портала ЦЭУ. В "личном кабинете" услугополучателя отображается статус о регистрации заявки для оказания государственной услуги;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4 - получение услугополучателем результата государственной услуги (уведомление в "личный кабинет" услугополучателя и/или на электронный адрес) в форме электронного документа, удостоверенного ЭЦП уполномоченного лица услугодателя. 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обращения и последовательность процедур (действий) услугополучателя и услугодателя, при оказании государственной услуги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на портале осуществляет выбор государственной услуги на получение государственных грантов для реализации индустриально-инновационных проектов в рамках бизнес-инкубирования;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услугополучателем регистрационного свидетельства ЭЦП для удостоверения (подписания) запроса;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регистрация электронного документа услугополучателя в информационной системе веб-портала. В "личном кабинете" услугополучателя отображается статус о регистрации заявки для оказания государственной услуги;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4 - получение услугополучателем результата государственной услуги (уведомление в "личный кабинет" услугополучателя и/или на электронный адрес) в форме электронного документа, удостоверенного ЭЦП уполномоченного лица услугодателя. 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приложении 1 к настоящему Регламенту. 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услуги, отражается в справочнике бизнес-процессов оказания государственной услуги, согласно приложению 2 и 3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 грантов субъектам малого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 реализации новых бизнес-идей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индустриально-инновационных проектов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бизнес-инкубирования в рамках Государственной программы поддержки и развития бизнеса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</w:tbl>
    <w:bookmarkStart w:name="z12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90"/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1882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 грантов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 предпринимательства для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бизнес-идей и индустриально-инновационных проектов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бизнес-инкубирования в рамках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 развития бизнеса "Дорожная карта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бизнеса-2020"</w:t>
            </w:r>
          </w:p>
        </w:tc>
      </w:tr>
    </w:tbl>
    <w:bookmarkStart w:name="z13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Предоставление государственных грантов субъектам малого предпринимательства для реализации новых бизнес-идей в рамках Государственной программы поддержки и развития бизнеса "Дорожная карта бизнеса-2020"</w:t>
      </w:r>
    </w:p>
    <w:bookmarkEnd w:id="94"/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3787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 грантов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 предпринимательства для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бизнес-идей и индустриально-инновационных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 бизнес-инкубирования в рамках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поддержки и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"Дорожная карта бизнеса-2020"</w:t>
            </w:r>
          </w:p>
        </w:tc>
      </w:tr>
    </w:tbl>
    <w:bookmarkStart w:name="z14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Предоставление государственных грантов субъектам малого предпринимательства для реализации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9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Start w:name="z14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3787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25.04.2016 года № 29/01</w:t>
            </w:r>
          </w:p>
        </w:tc>
      </w:tr>
    </w:tbl>
    <w:bookmarkStart w:name="z2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25.07.2019 </w:t>
      </w:r>
      <w:r>
        <w:rPr>
          <w:rFonts w:ascii="Times New Roman"/>
          <w:b w:val="false"/>
          <w:i w:val="false"/>
          <w:color w:val="ff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6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(далее – государственная услуга) оказывается местным исполнительным органом области (далее – услугодатель). 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 и веб-портал "электронного правительства" (далее – веб-портал).</w:t>
      </w:r>
    </w:p>
    <w:bookmarkEnd w:id="103"/>
    <w:bookmarkStart w:name="z1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выписка из протокола заседания Регионального координационного совета (далее - РКС)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бизнеса-2020", утвержденного приказом Министра национальной экономики Республики Казахстан 24 апреля 2015 года № 352 "Об утверждении стандартов государственных услуг в сфере предпринимательства" (зарегистрированным в Реестре государственной регистрации нормативных правовых актов за номером 11181) (далее – Стандарт).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</w:p>
    <w:bookmarkEnd w:id="106"/>
    <w:bookmarkStart w:name="z16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услуги, является наличие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8"/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прием и регистрацию пакета документов услугополучателя. Длительность выполнения – 20 (двадцать) минут;</w:t>
      </w:r>
    </w:p>
    <w:bookmarkEnd w:id="110"/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исполнитель услугодателя проверяет полноту пакета документов, проверяет проект услугополучателя на предмет соответствия условиям оказания государственной услуги, рассматривает информацию об участии в других государственных программах, использовании иных мер государственной поддержки через государственные институты развития, рассматривает проекты услугополучателей, реализуемые в приоритетных для региона секторах экономики, вносит на рассмотрение РКС список проектов услугополучателей, формирует вопрос повестки дня, определяет дату, время и место проведения заседания РКС. Длительность выполнения – 5 (пять) рабочих дней;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проведение заседания РКС. Длительность выполнения – 1 (один) рабочий день;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оформление секретарем РКС протокола заседания РКС, подготовка выписки из протокола заседания РКС и сопроводительного письма. Длительность выполнения – 2 (два) рабочих дня;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канцелярией услугодателя осуществляется регистрация сопроводительного письма и выписки из протокола заседания РКС. Длительность выполнения – 1 (один) рабочий день.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11 (одинадцать) рабочих дней.</w:t>
      </w:r>
    </w:p>
    <w:bookmarkEnd w:id="115"/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пункте 5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является согласование даты, времени, места проведения заседания РКС, которое служит основанием для начала выполнения действия 3, указанного в пункте 5 настоящего Регламента. 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проведение заседания РКС, которое служит основанием для начала выполнения действия 4, указанного в пункте 5 настоящего Регламента. 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оформленный протокол РКС, с указанием причин предоставления/не предоставления гарантий, который служит основанием для начала выполнения действия 5, указанного в пункте 5 настоящего Регламента.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выписка из протокола РКС.</w:t>
      </w:r>
    </w:p>
    <w:bookmarkEnd w:id="120"/>
    <w:bookmarkStart w:name="z18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которые участвуют в процессе оказания государственной услуги: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РКС.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и регистрацию пакета документов услугополучателя. Длительность выполнения –20 (двадцать) минут;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проверяет полноту пакета документов, проверяет проект услугополучателя на предмет соответствия условиям оказания государственной услуги, рассматривает информацию об участии в других государственных программах, использовании иных мер государственной поддержки через государственные институты развития, рассматривает проекты услугополучателей, реализуемые в приоритетных для региона секторах экономики, вносит на рассмотрение РКС список проектов услугополучателей, формирует вопрос повестки дня, определяет дату, время и место проведения заседания РКС. Длительность выполнения – 7 (семь) рабочих дней;</w:t>
      </w:r>
    </w:p>
    <w:bookmarkEnd w:id="128"/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заседание РКС. Длительность выполнения – 1 (один) рабочий день;</w:t>
      </w:r>
    </w:p>
    <w:bookmarkEnd w:id="129"/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 РКС оформляет протокол заседания РКС, подготавливает выписку из протокола заседания РКС, сопроводительное письмо и передает на подпись руководству услугодателя. Длительность выполнения – 2 (два) рабочих дня;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канцелярией услугодателя осуществляется регистрация сопроводительного письма и выписки из протокола заседания РКС. Длительность выполнения – 1 (один) рабочий день.</w:t>
      </w:r>
    </w:p>
    <w:bookmarkEnd w:id="131"/>
    <w:bookmarkStart w:name="z19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32"/>
    <w:bookmarkStart w:name="z1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обращения и последовательности процедур (действий) услугодателя и услугополучателя при оказании государственной услуги через веб-портал: </w:t>
      </w:r>
    </w:p>
    <w:bookmarkEnd w:id="133"/>
    <w:bookmarkStart w:name="z1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веб-портале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веб-портале);</w:t>
      </w:r>
    </w:p>
    <w:bookmarkEnd w:id="134"/>
    <w:bookmarkStart w:name="z1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веб-портале для получения государственной услуги;</w:t>
      </w:r>
    </w:p>
    <w:bookmarkEnd w:id="135"/>
    <w:bookmarkStart w:name="z1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веб-портале подлинности данных о зарегистрированном услугополучателе через логин (ИИН/БИН) и пароль;</w:t>
      </w:r>
    </w:p>
    <w:bookmarkEnd w:id="136"/>
    <w:bookmarkStart w:name="z19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веб-порталом сообщения об отказе в авторизации в связи с имеющимися нарушениями в данных услугополучателя;</w:t>
      </w:r>
    </w:p>
    <w:bookmarkEnd w:id="137"/>
    <w:bookmarkStart w:name="z19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138"/>
    <w:bookmarkStart w:name="z19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ГБД;</w:t>
      </w:r>
    </w:p>
    <w:bookmarkEnd w:id="139"/>
    <w:bookmarkStart w:name="z19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факта оплаты за оказание услуги;</w:t>
      </w:r>
    </w:p>
    <w:bookmarkEnd w:id="140"/>
    <w:bookmarkStart w:name="z20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ГБД;</w:t>
      </w:r>
    </w:p>
    <w:bookmarkEnd w:id="141"/>
    <w:bookmarkStart w:name="z20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</w:p>
    <w:bookmarkEnd w:id="142"/>
    <w:bookmarkStart w:name="z20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веб-портале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143"/>
    <w:bookmarkStart w:name="z20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и обработка запроса в ИС ГБД;</w:t>
      </w:r>
    </w:p>
    <w:bookmarkStart w:name="z2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оказания государственной услуги;</w:t>
      </w:r>
    </w:p>
    <w:bookmarkEnd w:id="145"/>
    <w:bookmarkStart w:name="z20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услугополучателя в ИС ГБД; </w:t>
      </w:r>
    </w:p>
    <w:bookmarkEnd w:id="146"/>
    <w:bookmarkStart w:name="z2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оказания государственной услуги, сформированного веб-порталом. Электронный документ формируется с использованием ЭЦП уполномоченного лица услугодателя.</w:t>
      </w:r>
    </w:p>
    <w:bookmarkEnd w:id="147"/>
    <w:bookmarkStart w:name="z20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приложении 1 к настоящему Регламенту. </w:t>
      </w:r>
    </w:p>
    <w:bookmarkEnd w:id="148"/>
    <w:bookmarkStart w:name="z21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услуги, отражается в справочнике бизнес-процессов оказания государственной услуги, согласно приложению 2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49"/>
    <w:bookmarkStart w:name="z2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50"/>
    <w:bookmarkStart w:name="z2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1"/>
    <w:bookmarkStart w:name="z21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- информационная система государственной базы данных;</w:t>
      </w:r>
    </w:p>
    <w:bookmarkEnd w:id="152"/>
    <w:bookmarkStart w:name="z2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53"/>
    <w:bookmarkStart w:name="z2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154"/>
    <w:bookmarkStart w:name="z21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– платежный шлюз "электронного правительства";</w:t>
      </w:r>
    </w:p>
    <w:bookmarkEnd w:id="155"/>
    <w:bookmarkStart w:name="z21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 развитию производственной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 в рамках Государственной программы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 "Дорожная карта бизнеса-2020"</w:t>
            </w:r>
          </w:p>
        </w:tc>
      </w:tr>
    </w:tbl>
    <w:bookmarkStart w:name="z22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157"/>
    <w:bookmarkStart w:name="z22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59"/>
    <w:bookmarkStart w:name="z22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72390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 развитию производственной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 в рамках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поддержки и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"Дорожная карта бизнеса-2020"</w:t>
            </w:r>
          </w:p>
        </w:tc>
      </w:tr>
    </w:tbl>
    <w:bookmarkStart w:name="z23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"Дорожная карта бизнеса 2020"</w:t>
      </w:r>
    </w:p>
    <w:bookmarkEnd w:id="161"/>
    <w:bookmarkStart w:name="z23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63"/>
    <w:bookmarkStart w:name="z23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