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caea" w14:textId="68cc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в сфере семьи и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5 мая 2016 года № 31/11. Зарегистрировано Департаментом юстиции Карагандинской области 16 июня 2016 года № 3859. Утратило силу постановлением акимата Карагандинской области от 3 мая 2018 года № 20/02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03.05.2018 № 20/02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января 2016 года № 53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за № 13273),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по опеке и попечительству";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"Установление опеки или попечительства над ребенком - сиротой (детьми-сиротами) и ребенком (детьми), оставшимся без попечения родителей";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23 июня 2015 года № 34/15 "Об утверждении регламентов государственных услуг, оказываемых в сфере семьи и детей" (зарегистрировано в Реестре государственной регистрации нормативных правовых актов № 3353, опубликованное в информационно-правовой системе "Әділет" 12 августа 2015 года, в газетах "Орталық Қазақстан" от 11 августа 2015 года № 126-127 (22 012), "Индустриальная Караганда" от 11 августа 2015 года № 111-112 (21862-21863)).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2016 года № 31/11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по опеке и попечительству"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по опеке и попечительству" (далее – государственная услуга) оказывается местными исполнительными органами районов и городов Карагандинской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электронная (полностью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- справка об опеке и попечительстве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справок по опеке и попечительству", утвержденного приказом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за № 11184), (далее -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 –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(действия), по оказанию государственной услуги является заявление физических лиц (далее -услугополучатель)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предоставлением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или запрос в форме электронного документа, подписанный электронно - цифровой подписью (далее – ЭЦП)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осуществляет прием и регистрацию полученных от Государственной корпорации документов и передает на рассмотрение руководителю услугодателя- 1 (одна) минута;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документов на резолюцию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и определяет ответственного специалиста - 1(одна) минута;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определение ответственного специалиста услугодателя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специалист услугодателя рассматривает документы и готовит справку – 1 (одна) минута;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- направление справки на подпись руководителю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результата государственной услуги руководителем услугодателя - 1 (одна) минута;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направление результата государственной услуги на регистрацию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канцелярия услугодателя выдает сотруднику Государственной корпорации, либо через портал в "личный кабинет" результат государственной услуги - 1 (одна) минута;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отметка сотрудника Государственной корпорации о получении справки об опеке и попечительстве над ребенком-сиротой и ребенком, оставшимся без попечения родителей.</w:t>
      </w:r>
    </w:p>
    <w:bookmarkEnd w:id="5"/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осуществляет прием и регистрацию полученных от Государственной корпорации документов и передает на рассмотрение руководителю услугодателя- 1 минута;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рассматривает и определяет ответственного специалиста - 1 минута;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специалист услугодателя рассматривает документы и готовит справку – 1 минута;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результата государственной услуги руководителем услугодателя– 1 минута;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канцелярия услугодателя выдает сотруднику Государственной корпорации, либо через портал в "личный кабинет" результат государственной услуги - 1 минута.</w:t>
      </w:r>
    </w:p>
    <w:bookmarkEnd w:id="7"/>
    <w:bookmarkStart w:name="z4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 с указанием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государственной услуги подает необходимые документы и заявление оператору Государственной корпорации, которая осуществляется в операционном зале посредством "безбарьерного"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оператором Государственной корпорации в автоматизированное рабочее место интегрированной информационной системы Государственной корпорации (далее – АРМ ИИС)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Государственной корпорации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процесс 3 – направление запроса через шлюз электронного правительства (далее – ШЭП) в государственную базу данных физических лиц (далее - ГБД ФЛ)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ГБД ФЛ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ГБД ФЛ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процесс 5 – направление электронного документа (запроса услугополучателя), удостоверенного (подписанного) ЭЦП оператора Государственной корпорации через ШЭП в автоматизированном рабочем месте регионального шлюза электронного правительства (далее – АРМ РШЭП);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условие 2 – проверка (обработка) услугодателем соответствия приложенных услугополучателем документов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7 -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8 - получение услугополучателем через оператора Государственной корпорации результата услуги (справка либо письменный мотивированный ответ об отказе), сформированного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при оказании государственной услуги через портал и последовательности процедур (действий) услугодателя 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ИИН), а также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1 - ввод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1 -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2 -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3 -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свидетельства, удостоверенного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услугополучателя), удостоверенного (подписанного) ЭЦП услугополучателя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документов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6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процесс 7 – получение услугополучателем результата услуги (уведомление в форме электронного документа),сформированного АРМ РШЭП.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порядка обращения и последовательности процедур (действий) услугодателя и услугополучателя при оказании государственной услуги через Государственную корпорацию приведено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при оказании государственной услуги через портал,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по опеке и попечительству"</w:t>
            </w:r>
          </w:p>
        </w:tc>
      </w:tr>
    </w:tbl>
    <w:bookmarkStart w:name="z7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через Государственную корпорацию</w:t>
      </w:r>
    </w:p>
    <w:bookmarkEnd w:id="10"/>
    <w:bookmarkStart w:name="z7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312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Условные обозначения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2"/>
    <w:bookmarkStart w:name="z8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5565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по опеке и попечительству"</w:t>
            </w:r>
          </w:p>
        </w:tc>
      </w:tr>
    </w:tbl>
    <w:bookmarkStart w:name="z8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4"/>
    <w:bookmarkStart w:name="z83" w:id="15"/>
    <w:p>
      <w:pPr>
        <w:spacing w:after="0"/>
        <w:ind w:left="0"/>
        <w:jc w:val="left"/>
      </w:pP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6"/>
    <w:bookmarkStart w:name="z8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6073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по опеке и попечительству"</w:t>
            </w:r>
          </w:p>
        </w:tc>
      </w:tr>
    </w:tbl>
    <w:bookmarkStart w:name="z8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справок по опеке и попечительству"</w:t>
      </w:r>
    </w:p>
    <w:bookmarkEnd w:id="18"/>
    <w:bookmarkStart w:name="z88" w:id="19"/>
    <w:p>
      <w:pPr>
        <w:spacing w:after="0"/>
        <w:ind w:left="0"/>
        <w:jc w:val="left"/>
      </w:pP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0"/>
    <w:bookmarkStart w:name="z9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121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31/11</w:t>
            </w:r>
          </w:p>
        </w:tc>
      </w:tr>
    </w:tbl>
    <w:bookmarkStart w:name="z9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"Установление опеки или попечительства над ребенком-сиротой</w:t>
      </w:r>
      <w:r>
        <w:br/>
      </w:r>
      <w:r>
        <w:rPr>
          <w:rFonts w:ascii="Times New Roman"/>
          <w:b/>
          <w:i w:val="false"/>
          <w:color w:val="000000"/>
        </w:rPr>
        <w:t>(детьми-сиротами) и ребенком (детьми), оставшимся</w:t>
      </w:r>
      <w:r>
        <w:br/>
      </w:r>
      <w:r>
        <w:rPr>
          <w:rFonts w:ascii="Times New Roman"/>
          <w:b/>
          <w:i w:val="false"/>
          <w:color w:val="000000"/>
        </w:rPr>
        <w:t>без попечения родителей"</w:t>
      </w:r>
    </w:p>
    <w:bookmarkEnd w:id="22"/>
    <w:bookmarkStart w:name="z9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23"/>
    <w:bookmarkStart w:name="z9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"Установление опеки или попечительства над ребенком-сиротой (детьми-сиротами) и ребенком (детьми), оставшимися без попечения родителей" (далее – государственная услуга) оказывается местными исполнительными органами городов и районов Карагандинской области (далее -услугодатель).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 заявлений и выдача результатов оказания государственных услуг осуществляется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канцелярию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некоммерческое акционерное общество "Государственная корпорация "Правительство для граждан" (далее - Государственная корпорация);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-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постановление акимата города или района Карагандинской области об установлении опеки или попечительства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родителей", утвержденного приказом Министра образования и науки Республики Казахстан от 13 апреля 2015 года № 198" (зарегистрирован в Реестре государственной регистрации нормативных правовых актов за № 11184), (далее – Стандарт), либо мотивированный ответ об отказе в оказании государственной услуги, по основаниям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 –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4"/>
    <w:bookmarkStart w:name="z10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10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физических лиц (далее услугополучатель) либо электронный запрос с предоставлением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(действий), входящих в состав процесса оказания государственной услуги, длительность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услугодателя с момента подачи необходимых документов услугополучателем осуществляет прием и их регистрацию, направляет на резолюцию руководству – 15 (пятнадцать)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регистрация канцелярией документов в журнале входящей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рассматривает документы и определяет ответственного специалиста услугодателя – в течение одного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определение ответственного специалиста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рассматривает поступившие документы, готовит постановления местного исполнительного органа города или района о назначении опеки и попечительства – 15 (пятнадцать)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направление постановления в акимат или либо мотивированный ответ об отказев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акимат выносит и регистрирует постановление, готовит выписку – 10 (десять)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регистрация постановления, подготовка выписки;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регистрирует выписку в журнале учета и выдает услугополучателю результат оказания государственной услуги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– выдача постановления акимата. </w:t>
      </w:r>
    </w:p>
    <w:bookmarkEnd w:id="26"/>
    <w:bookmarkStart w:name="z11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bookmarkStart w:name="z11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с момента подачи необходимых документов услугополучателем осуществляет прием и их регистрацию, направляет на резолюцию руководству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рассматривает документы и определяет ответственного исполнителя услугодателя – в течение одного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рассматривает поступившие документы, готовит и направляет постановление местного исполнительного органа города или района о назначении опеки и попечительства -15 (пятнадцать)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акимат выносит и регистрирует постановление, готовит выписку -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регистрирует выписку в журнале учета и выдает услугополучателю результат оказания государственной услуги -15 (пятнадцать) минут.</w:t>
      </w:r>
    </w:p>
    <w:bookmarkEnd w:id="28"/>
    <w:bookmarkStart w:name="z12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9"/>
    <w:bookmarkStart w:name="z1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порядка обращения в Государственную корпорацию с указанием каждой процедуры (действия)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государственной услуги подает необходимые документы и заявление оператору Государственной корпорации, которая осуществляется в операционном зале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оператором Государственной корпорации в автоматизированное рабочее место интегрированной информационной системы (далее – АРМ ИИС) Государственной корпорации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Государственной корпорации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шлюз электронного правительства (далее – ШЭП) в государственную базу данных физических лиц (далее - ГБД ФЛ)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ГБД ФЛ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ГБД ФЛ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5 – направление электронного документа (запроса услугополучателя), удостоверенного (подписанного) ЭЦП оператора Государственной корпорации через ШЭП в автоматизированном рабочем месте регионального шлюза электронного правительства (далее – АРМ РШЭП).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условие 2 – проверка (обработка) услугодателем соответствия приложенных услугополучателем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7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8 – получение услугополучателем через оператора Государственной корпорации результата услуги (решение), сформированного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при оказании государственной услуги через портал и последовательности процедур (действий) услугодателя 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ИИН), а также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1 - ввод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1 -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2 -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3 -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свидетельства, подписанного электронной цифровой подписью (далее – ЭЦП)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4 -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5 - направление электронного документа (запроса услугополучателя), удостоверенного (подписанного) ЭЦП услугополучателя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условие 3 - проверка услугодателем соответствия приложенных услугополучателем документов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процесс 7 - получение услугополучателем результата услуги (уведомление в форме электронного документа), сформированного АРМ РШЭП.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при оказании государственной услуги через портал,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"Установление опеки или попечительства над ребенком-сиротой (детьми-сиротами) и ребенком (детьми),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оставшимися без попечения родителей"</w:t>
            </w:r>
          </w:p>
        </w:tc>
      </w:tr>
    </w:tbl>
    <w:bookmarkStart w:name="z15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Государственную корпорацию "Правительство для граждан"</w:t>
      </w:r>
    </w:p>
    <w:bookmarkEnd w:id="31"/>
    <w:bookmarkStart w:name="z1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3"/>
    <w:bookmarkStart w:name="z1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7216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"Установление опеки или попечительства над ребенком-сиротой (детьми-сиротами) и ребенком (детьми),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оставшимися без попечения родителей"</w:t>
            </w:r>
          </w:p>
        </w:tc>
      </w:tr>
    </w:tbl>
    <w:bookmarkStart w:name="z16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35"/>
    <w:bookmarkStart w:name="z1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7"/>
    <w:bookmarkStart w:name="z1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594600" cy="304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"Установление опеки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попечительства над ребенком-сиротой (детьми-сиротами) и ребенком (детьми),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оставшимися без попечения родителей"</w:t>
            </w:r>
          </w:p>
        </w:tc>
      </w:tr>
    </w:tbl>
    <w:bookmarkStart w:name="z16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"Установление опеки или попечительства над ребенком-сиротой</w:t>
      </w:r>
      <w:r>
        <w:br/>
      </w:r>
      <w:r>
        <w:rPr>
          <w:rFonts w:ascii="Times New Roman"/>
          <w:b/>
          <w:i w:val="false"/>
          <w:color w:val="000000"/>
        </w:rPr>
        <w:t>(детьми-сиротами) и ребенком (детьми), оставшимися без попечения родителей"</w:t>
      </w:r>
    </w:p>
    <w:bookmarkEnd w:id="39"/>
    <w:bookmarkStart w:name="z168" w:id="40"/>
    <w:p>
      <w:pPr>
        <w:spacing w:after="0"/>
        <w:ind w:left="0"/>
        <w:jc w:val="left"/>
      </w:pP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5438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1"/>
    <w:bookmarkStart w:name="z1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31/11</w:t>
            </w:r>
          </w:p>
        </w:tc>
      </w:tr>
    </w:tbl>
    <w:bookmarkStart w:name="z17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детям"</w:t>
      </w:r>
    </w:p>
    <w:bookmarkEnd w:id="43"/>
    <w:bookmarkStart w:name="z17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4"/>
    <w:bookmarkStart w:name="z1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Услугодателями государственной услуги "Выдача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детям" (далее – государственная услуга) являются местные исполнительные органы городов и районов Карагандинской области (далее – услугодатели).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государственных услуг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-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-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справка в единый накопительный пенсионный фонд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детям", утвержденного приказом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за № 11184), (далее - Стандарт)";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справка в органы внутренних дел для распоряжения имуществом несовершеннолетних детей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справка в банки для распоряжения имуществом несовершеннолетних детей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предоставления результата оказания государственной услуги – электронная и (или)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45"/>
    <w:bookmarkStart w:name="z18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6"/>
    <w:bookmarkStart w:name="z1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физических лиц (далее - услугополучатель)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или запроса в форме электронного документа, подписанного электронной цифровой подписью (далее – ЭЦП) услугополучателя с предоставлением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процедур (действий), входящих в состав процесса оказания государственной услуги, длительность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с момента подачи необходимых документов услугополучателем осуществляет прием и их регистрацию, направляет на резолюцию руководству – 15 (пятнадцать минут)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регистрация канцелярией документов в журнале входящей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рассматривает документы и назначает ответственного специалиста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определение ответственного специалиста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специалист рассматривает документы на соответствие предъявляемым требованиям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готовит справку в единый накопительный пенсионный фонд, справку в органы внутренних дел для распоряжения имуществом несовершеннолетних детей, справку в банки для распоряжения имуществом несовершеннолетних детей - 4 (четыре)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справки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рассматривает справки и подписывает - в течение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справки государственной услуги на регистрацию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канцелярия услугодателя выдает справку сотруднику Государственной корпорации, либо через портал услугополучателю в "личный кабинет" в электронной форме, подписанной ЭЦП уполномоченного лица услугодателя результата государственной услуги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– отметка сотрудника Государственной корпорации в журнале о получении справки. </w:t>
      </w:r>
    </w:p>
    <w:bookmarkEnd w:id="47"/>
    <w:bookmarkStart w:name="z19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8"/>
    <w:bookmarkStart w:name="z20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канцелярия услугодателя осуществляет прием документов, направленные Государственной корпорации либо через портал и осуществляет их регистрацию - 15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рассматривает документы и назначает ответственного исполнителя –30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специалист рассматривает документы на соответствие предъявляемым требованиям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готовит справку в единый накопительный пенсионный фонд, справку в органы внутренних дел для распоряжения имуществом несовершеннолетних детей, справку в банки для распоряжения имуществом несовершеннолетних детей – 4 (четыре)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рассматривает решение и подписывает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канцелярия услугодателя выдает сотруднику Государственной корпорации, либо через портал услугополучателю в "личный кабинет" в электронной форме, подписанной ЭЦП уполномоченного лица услугодателя результат государственной услуги - 15 (пятнадцать) минут.</w:t>
      </w:r>
    </w:p>
    <w:bookmarkEnd w:id="49"/>
    <w:bookmarkStart w:name="z21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0"/>
    <w:bookmarkStart w:name="z21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в Государственную корпорацию с указанием каждой процедуры (действия)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государственной услуги подает необходимые документы и заявление оператору Государственной корпорации, которая осуществляется в операционном зале посредством "безбарьерного"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оператором Государственной корпорации в автоматизированное рабочее место интегрированной информационной системы Государственной корпорации (далее – АРМ ИИС)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Государственной корпорации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процесс 3 – направление запроса через шлюз электронного правительства (далее – ШЭП) в государственную базу данных физических лиц (далее - ГБД ФЛ)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условие 1 – проверка наличия данных услугополучателя в ГБД ФЛ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4 – формирование сообщения о невозможности получения данных в связи с отсутствием данных услугополучателя в ГБД ФЛ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процесс 5 – направление электронного документа (запроса услугополучателя), удостоверенного (подписанного) ЭЦП оператора Государственной корпорации через ШЭП в автоматизированном рабочем месте регионального шлюза электронного правительства (далее – АРМ РШЭП).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условие 2 – проверка (обработка) услугодателем соответствия приложенных услугополучателем документов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7 -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8 - получение услугополучателем через оператора Государственной корпорации результата услуги (справка либо письменный мотивированный ответ об отказе), сформированного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"электронного правительства":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"электронного правительства" (далее – ПЭП) с помощью индивидуального идентификационного номера (далее – ИИН) и пароля (осуществляется для незарегистрированных услугополучателей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услугополучателем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ПЭП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ПЭП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услуги, указанной в настоящем Регламенте, вывод на экран формы запроса для оказания электронной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электронной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удостоверение запроса для оказания электронной государственной услуги посредством ЭЦП услугодателя и направление электронного документа (запроса) через ШЭП в АРМ РШЭП для обработки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условие 3 – проверка (обработка) специалистом отдела соответствия приложенных услугодателем документов, указанных в Стандарте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7 - формирование сообщения об отказе в запрашиваемой электронной государственной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процесс 8 – получение услугополучателем результата электронной государственной услуги (справки в форме электронного документа), сформированный услугодателем. Электронный документ формируется с использованием ЭЦП руководителя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при оказании государственной услуги через портал,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корпорацией, и порядка использования информационных систем в процессе оказания государственной услуги отражается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в единый накопительный пенсионный фонд и (или) добровольный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фонд, банки, в органы внутренних дел для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 несовершеннолетних детей и оформления наследства несовершеннолетним детям"</w:t>
            </w:r>
          </w:p>
        </w:tc>
      </w:tr>
    </w:tbl>
    <w:bookmarkStart w:name="z23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Государственную корпорацию "Правительство для граждан"</w:t>
      </w:r>
    </w:p>
    <w:bookmarkEnd w:id="52"/>
    <w:bookmarkStart w:name="z24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4"/>
    <w:bookmarkStart w:name="z24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5819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в единый накопительный пенсионный фонд и (или) добровольный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фонд, банки, в органы внутренних дел для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 несовершеннолетних детей и оформления наследства несовершеннолетним детям"</w:t>
            </w:r>
          </w:p>
        </w:tc>
      </w:tr>
    </w:tbl>
    <w:bookmarkStart w:name="z24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ПЭП</w:t>
      </w:r>
    </w:p>
    <w:bookmarkEnd w:id="56"/>
    <w:bookmarkStart w:name="z24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8"/>
    <w:bookmarkStart w:name="z24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5819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в единый накопительный пенсионный фонд и (или) добровольный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фонд, банки, в органы внутренних дел для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 несовершеннолетних детей и оформления наследства несовершеннолетним детям"</w:t>
            </w:r>
          </w:p>
        </w:tc>
      </w:tr>
    </w:tbl>
    <w:bookmarkStart w:name="z24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детям"</w:t>
      </w:r>
    </w:p>
    <w:bookmarkEnd w:id="60"/>
    <w:bookmarkStart w:name="z250" w:id="61"/>
    <w:p>
      <w:pPr>
        <w:spacing w:after="0"/>
        <w:ind w:left="0"/>
        <w:jc w:val="left"/>
      </w:pP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5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2"/>
    <w:bookmarkStart w:name="z25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115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