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8b27" w14:textId="5748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25 августа 2015 года № 49/03 "Об утверждении регламентов государственных услуг в сфере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мая 2016 года № 32/06. Зарегистрировано Департаментом юстиции Карагандинской области 22 июня 2016 года № 3865. Утратило силу постановлением акимата Карагандинской области от 26 марта 2020 года № 18/01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26.03.2020 № 18/01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2015 года № 658 "О внесении изменений и дополнений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12816),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25 августа 2015 года № 49/03 "Об утверждении регламентов государственных услуг в сфере среднего образования" (зарегистрированное в Реестре государственной регистрации нормативных правовых актов за № 3425, опубликованное в информационно-правовой системе "Әділет" от 15 октября 2015 года, в газетах "Орталық Қазақстан" от 13 октября 2015 года № 164 (22046) и "Индустриальная Караганда" от 13 октября 2015 года № 141 (21892))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утвержденного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Карагандинской области от 28 марта 2016 года № 18/03 "О внесении изменений в постановление акимата Карагандинской области от 25 августа 2015 года № 49/03 "Об утверждении регламентов государственных услуг в сфере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обучение в форме экстерната в организациях основного среднего, общего среднего образования"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обучение в форме экстерната в организациях основного среднего, общего среднего образования" (далее – государственная услуга) оказывается местными исполнительными органами районов и городов областного значения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утвержденного приказом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11057),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обращения услугополучателя за получением результата оказания государственной услуги на бумажном носителе, результат оказания государственной услуги оформляется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электронной цифровой подписью (далее -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услуги: электронная 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сотрудник канцелярии осуществляет прием и регистрацию поступивших документов, направляет на рассмотрение руководителю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руководитель услугодателя рассматривает документы и назначает ответственного специалиста за исполнение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3 – ответственный специалист рассматривает документы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подготавливает результат государственной услуги, направляет руководителю на подписание - в течение 13 (тринадцати)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руководитель услугодателя подписывает результат государственной услуги и направляет в канцелярию -15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сотрудник канцелярии регистрирует и направляет результат оказания государственной услуги - 15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документов услугополучателем в Государственную корпорацию, а также на портал - 15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 день приема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передача документов руководителю. Переданный пакет документов руководителю является основанием для начала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рассмотрение документов руководителем и передача завизированных документов руководителем ответственному специалисту, которые являются основанием для выполнения действия 3,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3,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рассмотрение документов ответственным специалистом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результата государственной услуги, которое является основанием для выполнения действия 4,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4,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подписание результата оказания государственной услуги руководителем, который является основанием для выполнения действия 5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направление подписанного руководителем результата государственной услуги.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поступивших документов, направляет на рассмотрение руководителю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назначает ответственного специалиста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специалист рассматривает документы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подготавливает результат государственной услуги, направляет руководителю на подписание - в течение 13 (тринадцати)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результат государственной услуги и направляет в канцелярию -15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регистрирует и направляет результат оказания государственной услуги - 15 (пятнадцать) минут.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подает необходимые документы и заявление работнику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работником Государственной корпорации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работником Государственной корпорации услуги, а также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работника Государственной корпорации через ШЭП в автоматизированном рабочем месте регионального шлюза электронного правительства (далее – АРМ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за получением результата оказания государственной услуги услугополучатель обращается после окончания срока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при оказании государственной услуги через Государственную корпорацию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10. Описание порядка обращения через портал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(услугодатель) осуществляет регистрацию на портале с помощью индивидуального идентификационного номера (далее - ИИН) и пароля (осуществляется для не 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(услугодателем) услуги, указанной в настоящем Регламенте, вывод на экран формы запроса для оказания услуги и заполнение услугополучателем (услугодателем)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удостоверение запроса для оказания услуги посредством ЭЦП услугополучателя и направление электронного документа (запроса) через ШЭП/РШЭП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получение услугодателем данных документа, удостоверяющего личность услугополучателя, являющиеся государственными электронными информационными ресурсами, из соответствующих государственных информационных систем в форме электронных данных, удостоверенных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услуге в связи с отсутствием данных услугополучателя в государственных информационных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– получение услугополучателем результата услуги (уведомление в форме электронного документа),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при оказании государственной услуги через портал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порядка использования информационных систем в процессе оказания государственной услуги приведено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Государственную корпорацию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6134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13"/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977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9911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8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обучение в форме экстерната в организациях основного среднего, общего среднего образования"</w:t>
      </w:r>
    </w:p>
    <w:bookmarkEnd w:id="16"/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5057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