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852ed" w14:textId="95852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профессиональным, послесредним образованием на 2016 – 2017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21 июня 2016 года № 44/04. Зарегистрировано Департаментом юстиции Карагандинской области 24 июня 2016 года № 3869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подготовку специалистов с техническим и профессиональным, послесредним образованием на 2016-2017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образования Карагандинской области"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2016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44/04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профессиональным, послесредним образованием на 2016-2017 учебный год (специалисты среднего звена)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Администратор бюджетных программ - Государственное учреждение "Управление образования Карагандинской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2403"/>
        <w:gridCol w:w="2387"/>
        <w:gridCol w:w="3997"/>
        <w:gridCol w:w="1478"/>
        <w:gridCol w:w="1173"/>
      </w:tblGrid>
      <w:tr>
        <w:trPr>
          <w:trHeight w:val="30" w:hRule="atLeast"/>
        </w:trPr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2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специальности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государственного образовательного заказа на 2016-2017 учебный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 и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обучение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Изобразительное искусство и черчение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 и культура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Библиотечное дело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Социально-культурная деятельность и народное художественное творчество (по профилю)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 исполнительство и музыкальное искусство эстрады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Хоровое дирижирование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Теория музыки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Хореографическое искусство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Актерское искусство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Театрально-декоративное искусство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Декоративно-прикладное искусство и народные промыслы (по профилю)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Сервис, экономика и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облуживания гостиничных хозяйств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Делопроизводство и архивоведение (по отраслям и областям применения)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Переводческое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Финансы (по отраслям)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Метрология, стандартизация и сертификация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Стандартизация, метрология и сертификация (по отраслям)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Геология, горнодобывающая промышленность и добыча полезных ископаемых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Подземная разработка месторождений полезных ископаемых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и ремонт горного электромеханического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Нефтегазовое и химическое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полимерного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Химическая технология и производство (по видам)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Энергетика, электроэнергетика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"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 электрических станций и сетей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Теплоэнергетические установки тепловых электрических станций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Теплотехническое оборудование и системы теплоснабжения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Электрическое и электромеханическое оборудование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5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Техническая эксплуатация, обслуживание и ремонт электрического и электромеханического оборудования (по видам)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Металлургия и машиностроение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6"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7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Металлургия цветных металлов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8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машиностроения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9"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0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1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Токарное дело и металлообработка (по видам)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2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машин и оборудования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3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в металлургии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4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Сварочное дело (по видам)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5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Электромеханическое оборудование в промышленности (по видам)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6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технологических машин и оборудования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Производство, монтаж, эксплуатация и ремонт (по отраслям) Эксплуатация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7"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8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9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транспорте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0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перевозок и управление движением на железнодорожном транспорте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1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2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организация производства продукции предприятий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Связь, телекоммуникации и информационные технологии. Электронная техника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3"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4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приборы и 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5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6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7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 (по областям применения)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8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Радиоэлектроника и связь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9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линейных сооружений электросвязи и проводного вещания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0"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1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2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дорожно-строительных машин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3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железных дорог, путь и путевое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4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автомобильных дорог и аэродромов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5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Дизайн интерьера, реставрация, реконструкция гражданских зданий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6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хозяйство, ветеринария и экология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7"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8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9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хозяйство, садово – парковое и ландшафтное строительство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0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и природоохранная деятельность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1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Механизация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2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Зоотехния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3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4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Пожарная безопасность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5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в чрезвычайных ситуациях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2016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44/04</w:t>
            </w:r>
          </w:p>
        </w:tc>
      </w:tr>
    </w:tbl>
    <w:bookmarkStart w:name="z99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профессиональным, послесредним образованием на 2016-2017 учебный год по массовым (рабочим) профессиям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Администратор бюджетных программ -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"Управление образования Карагандинской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11"/>
        <w:gridCol w:w="2363"/>
        <w:gridCol w:w="2550"/>
        <w:gridCol w:w="3932"/>
        <w:gridCol w:w="1449"/>
        <w:gridCol w:w="4"/>
        <w:gridCol w:w="1154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7"/>
        </w:tc>
        <w:tc>
          <w:tcPr>
            <w:tcW w:w="2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специальности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государственного образовательного заказа на 2016-2017 учебный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8"/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 и культура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0"/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Декоративно-прикладное искусство и народные промыслы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Сервис, экономика и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2"/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ремонт телекоммуникационного оборудования и бытовой техники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3"/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Парикмахерское искусство и декоративная косметика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4"/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обслуживания гостиничных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5"/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6"/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Делопроизводство и архивоведение (по отраслям и областям применения)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7"/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8"/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Маркетинг (по отраслям)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Геология, горнодобывающая промышленность и добыча полезных ископаемых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0"/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Подземная разработка месторождений полезных ископаемых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1"/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и ремонт горного электромеханического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2"/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Обогащение полезных ископаемых (рудообогащение)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Энергетика. Электроэнергетика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4"/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5"/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эксплуатация, техническое обслуживание и ремонт электротехнических систем железных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Металлургия и машиностроение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7"/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Металлургия цветных металлов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8"/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Механообработка, контрольно-измерительные приборы и автоматика в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0"/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1"/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Токарное дело и металлообработка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2"/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Грузоподъемные машины и транспортеры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3"/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машин и оборудования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4"/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5"/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Электромеханическое оборудование в промышленности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Производство, монтаж, эксплуатация и ремонт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7"/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8"/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перевозок и управление движением на транспорте (по отраслям)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9"/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0"/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молочной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1"/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мяса и мясных продуктов (по видам)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Связь, телекоммуникации и информационные технологии.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техника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3"/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4"/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линейных сооружений электросвязи и проводного вещания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6"/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7"/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дорожно-строительных машин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8"/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санитарно-технических устройств, вентиляции и инженерных систем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9"/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Мебельное производство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хозяйство, ветеринария и экология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1"/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2"/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Механизация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3"/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