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1540" w14:textId="3c11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"Ревизионная комиссия по Карагандинской области"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Карагандинской области от 7 сентября 2016 года № 13/02. Зарегистрировано Департаментом юстиции Карагандинской области 4 октября 2016 года № 3970. Утратило силу постановлением Ревизионной комиссии по Карагандинской области от 28 августа 2020 года № 05/01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Ревизионной комиссии по Карагандинской области от 28.08.2020 № 05/01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Ревизионная комиссия по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правила выдачи служебного удостоверения государственного учреждения "Ревизионная комиссия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описание служебного удостоверения государственного учреждения "Ревизионная комиссия по Карагандинской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Отделу правовой и административной работы государственного учреждения "Ревизионная комиссия по Карагандинской области" обеспечить государственную регистрацию настоящего постановления в территориальном органе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государственного учреждения "Ревизионная комиссия по Карагандинской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ревизионной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13/02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служебного удостоверения государственного учреждения "Ревизионная комиссия по Карагандинской области"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государственного учреждения "Ревизионная комиссия по Карагандинской области" (далее – Правила) определяют порядок выдачи служебного удостоверения государственного учреждения "Ревизионная комиссия по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выдается административным государственным служащим корпуса "Б" за подписью председателя ревизионной комиссии по Карагандинской области (далее – Ревизионная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Служебные удостоверения выдаются сотрудникам при назначении на должность, изменении должности, по истечении срока, утере, а также порчи ранее выданного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полученное служебное удостоверение сотрудники расписываются в журнале учета выдачи служебного удостоверения государственных служащих Ревизионной комиссии (далее – журнал учета) по форме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Служебные удостоверения и журнал учета хранятся в сейфе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замене служебного удостоверения, ранее выданное служебное удостоверение подлежит возврату в службу управления персоналом, за исключением случаев утери.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Ежегодно, по состоянию на 1 января, главным инспектором по управлению персоналом проводится сверка соответствия служебных удостоверений их учетным 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Общий контроль за порядком заполнения, оформления, учета, выдачи, хранения и уничтожения служебных удостоверений осуществляет главный инспектор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 случае утраты или порчи служебного удостоверения, его владелец незамедлительно извещает в письменной (произвольной) форме главному инспектору по управлению персоналом, подает объявление в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 каждому факту утраты, порчи служебного удостоверения, а также передачи его другим лицам или использования не по назначению, главный инспектор по управлению персоналом в течение десяти рабочих дней со дня издания приказа о проведении служебного расследования проводит служебное расследование, по результатам которого дисциплинарная комиссия Ревизионной комиссии рассматривает вопрос о привлечении виновных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Утерянные служебные удостоверения через средства массовой информации объявляются недействительными, о чем информируется главный инспектор по управлению персоналом. Новое служебное удостоверение взамен утерянного выдается главным инспектором по управлению персоналом после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При увольнении сотрудник сдает служебное удостоверение главному инспектору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обходном листе при сдаче служебного удостоверения ставится роспись лица, ответственного за выдачу служебного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 учреждения "Ревизионная комиссия по Карагандинской области"</w:t>
            </w:r>
          </w:p>
        </w:tc>
      </w:tr>
    </w:tbl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</w:t>
      </w:r>
      <w:r>
        <w:br/>
      </w:r>
      <w:r>
        <w:rPr>
          <w:rFonts w:ascii="Times New Roman"/>
          <w:b/>
          <w:i w:val="false"/>
          <w:color w:val="000000"/>
        </w:rPr>
        <w:t>удостоверения государственного учреждения "Ревизионная комиссия по Карагандинской области"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58"/>
        <w:gridCol w:w="2161"/>
        <w:gridCol w:w="547"/>
        <w:gridCol w:w="547"/>
        <w:gridCol w:w="969"/>
        <w:gridCol w:w="4482"/>
        <w:gridCol w:w="2163"/>
        <w:gridCol w:w="337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государственного учреждения "Ревизионная комиссия по Карагандинской области" прошнуровывается, пронумеровывается и заверяется подписью и печатью Службы управления персоналом.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13/02</w:t>
            </w:r>
          </w:p>
        </w:tc>
      </w:tr>
    </w:tbl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служебного удостоверения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"Ревизионная комиссия по Карагандинской области"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синего цвета, размером 19 см х 6,5 см (в развернутом состоянии).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"КУӘЛІК", "УДОСТОВЕРЕНИЕ".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с двух сторон размещена надпись: Государственное учреждение "Ревизионная комиссия по Карагандинской области" (на казахском и русском языках), под ними, отделяющиеся от текста синей отбивочной полосой, надписи "ҚАЗАҚСТАН РЕСПУБЛИКАСЫ".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 левой стороне: изображение Государственного Герба Республики Казахстан на голубом фоне размером 3 х 4 см, под гербом надпись лазурного цвета "ҚАЗАҚСТАН" и текст на русском языке. Ниже указывается срок действия удостоверения (выдается сроком на два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 правой стороне: фотография (анфас, цветная) размером 2,5 х 3,5 см, текст на казахском языке, заверенный подписью председателя Ревизионной комиссии и гербовой печатью.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