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9512" w14:textId="efc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 сессии Карагандинского областного маслихата от 11 декабря 2015 года № 452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29 сентября 2016 года № 82. Зарегистрировано Департаментом юстиции Карагандинской области 6 октября 2016 года № 3976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Карагандинского областного маслихата от 11 декабря 2015 года № 452 "Об областном бюджете на 2016-2018 годы" (зарегистрировано в Реестре государственной регистрации нормативных правовых актов № 3575, опубликовано в газетах "Орталық Қазақстан" от 6 января 2016 года № 1-2 (22107), "Индустриальная Караганда" от 6 января 2016 года № 1 (21946), в информационно-правовой системе "Әділет" 14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174658852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49005754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3010921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5045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–122637132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175004688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6346486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7033499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687013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42101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42101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6650221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6650221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7033499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805564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422286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Установить на 2016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Улытауского района – 0 процентов, Актогайского района – 30 процентов, города Караганды – 49 процентов, Каркаралинского, Шетского районов, города Балхаш – по 50 процентов, города Темиртау - 53 процента, города Сатпаев - 54 процента, Абайского района, городов Жезказган, Каражал – по 55 процентов, Жанааркинского района – 65 процентов, городов Сарань, Шахтинск – по 70 процентов, Нуринского, Осакаровского районов – по 75 процентов, Бухар-Жырауского района – 85 процентов, города Приозерск – 98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Улытауского района – 0 процентов, города Сатпаев 1- процент, городов Балхаш, Жезказган, Караганды, Шахтинск – по 50 процентов, города Темиртау – 53 процента, города Каражал - 58 процентов, города Сарань – 60 процентов, Актогайского, Каркаралинского, Нуринского, Осакаровского, Шетского районов – по 70 процентов, Абайского, Бухар-Жырауского районов – по 75 процентов, города Приозерск - 77 процентов, Жанааркинского района – 90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Утвердить резерв акимата Карагандинской области на 2016 год в сумме 59966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3"/>
        <w:gridCol w:w="608"/>
        <w:gridCol w:w="6838"/>
        <w:gridCol w:w="3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0"/>
        <w:gridCol w:w="1010"/>
        <w:gridCol w:w="6451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012"/>
        <w:gridCol w:w="1296"/>
        <w:gridCol w:w="2809"/>
        <w:gridCol w:w="4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126"/>
        <w:gridCol w:w="1126"/>
        <w:gridCol w:w="1126"/>
        <w:gridCol w:w="3757"/>
        <w:gridCol w:w="4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571"/>
        <w:gridCol w:w="1571"/>
        <w:gridCol w:w="2531"/>
        <w:gridCol w:w="5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265"/>
        <w:gridCol w:w="4265"/>
        <w:gridCol w:w="5272"/>
      </w:tblGrid>
      <w:tr>
        <w:trPr/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4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7"/>
        <w:gridCol w:w="3903"/>
      </w:tblGrid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населению субъектами здравоохранения районного значения и села и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онкологическим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ставок вознаграждения по кредитам, а также лизингу технологического оборудования и сельско-хозяйственной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изъятия земельных участков для государтсвенных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и строительство систем тепло-,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6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7"/>
        <w:gridCol w:w="3903"/>
      </w:tblGrid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 земельно-кадастровых работ по изменению границ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документов для обеспечения сноса домов в городе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документов на земельные участки и 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и строительство систем тепло-,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