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12fc9" w14:textId="eb12f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в государственном учреждении "Аппарат Карагандинского городского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LVI сессии V созыва Карагандинского городского маслихата от 2 марта 2016 года № 573. Зарегистрировано Департаментом юстиции Карагандинской области 5 апреля 2016 года № 3744. Утратило силу решением Карагандинского городского маслихата от 1 марта 2017 года N 118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01.03.2017 N 118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от 29 декабря 2015 года № 13 "О некоторых вопросах оценки деятельности административных государственных служащих" (зарегистрированный в Реестре государственной регистрации нормативных правовых актов за № 12705)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в государственном учреждении "Аппарат Карагандинского городского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486 от 16 сентября 2015 года XLIХ сессии Карагандинского городского маслихата "Об утверждении Методики ежегодной оценки деятельности административных государственных служащих корпуса "Б" в государственном учреждении "Аппарат Карагандинского городского маслихата" (зарегистрировано в Реестре государственной регистрации нормативных правовых актов за №3436, опубликовано в газете "Взгляд на события" от 15 октября 2015 года № 130 (1526), в информационно-правовой системе "Әділет" от 20 октября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решения возложить на руководителя аппарата Карагандинского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Осин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2016 года № 573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в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государственном учреждении "Аппарат Карагандинского городского маслихата"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в государственном учреждении "Аппарат Карагандинского городского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в государственном учреждении "Аппарат Карагандинского городского маслихата"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главный специалист организационного отдела аппарата городского маслихата (по кадровым вопросам), (далее - главный специалист организационного отдела). Главный специалист организационного отдела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главному специалисту организационного отдела.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Главный специалист организационного отдела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Главный специалист организационного отдела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 органом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Интернет-портале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служащего корпуса "Б"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нарушения сроков исполнения поручений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 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главного специалиста организационного отдела,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главным специалистом организационного отдела и уполномоченным по этике сведений о фактах нарушения служащим корпуса "Б" трудовой дисциплины, рассматривает 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главным специалистом организационного отдела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главным специалистом организационного отдела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настоящей Методики, определяется главным специалистом организационного отдела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приложению 4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главному специалисту организационного отдела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Главный специалист организационного отдела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главным специалистом организационного отдела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Главный специалист организационного отдела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Главный специалист организационного отдела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допущении ошибки главным специалистом организационного отдела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Главный специалист организационного отдела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главным специалистом организационного отдела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главного специалиста организационного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учреждении "Аппарат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маслихата"</w:t>
            </w:r>
          </w:p>
        </w:tc>
      </w:tr>
    </w:tbl>
    <w:bookmarkStart w:name="z1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1"/>
    <w:bookmarkStart w:name="z13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1"/>
        <w:gridCol w:w="6208"/>
        <w:gridCol w:w="2321"/>
      </w:tblGrid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 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07"/>
        <w:gridCol w:w="6593"/>
      </w:tblGrid>
      <w:tr>
        <w:trPr>
          <w:trHeight w:val="30" w:hRule="atLeast"/>
        </w:trPr>
        <w:tc>
          <w:tcPr>
            <w:tcW w:w="5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учреждении "Аппарат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маслихата"</w:t>
            </w:r>
          </w:p>
        </w:tc>
      </w:tr>
    </w:tbl>
    <w:bookmarkStart w:name="z15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3"/>
    <w:bookmarkStart w:name="z15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___________________квартал 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1427"/>
        <w:gridCol w:w="1485"/>
        <w:gridCol w:w="1253"/>
        <w:gridCol w:w="949"/>
        <w:gridCol w:w="1396"/>
        <w:gridCol w:w="2190"/>
        <w:gridCol w:w="2190"/>
        <w:gridCol w:w="895"/>
        <w:gridCol w:w="5"/>
      </w:tblGrid>
      <w:tr>
        <w:trPr>
          <w:trHeight w:val="30" w:hRule="atLeast"/>
        </w:trPr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При-меча-ние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поощряе-мых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исполни-тельской дисципли-ны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дисципли-ны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поощряе-мых показате-лях и видах деятель-ности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исполни-тельской дисципли-ны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наруше-ния трудовой дис-циплины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учреждении "Аппарат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маслихата"</w:t>
            </w:r>
          </w:p>
        </w:tc>
      </w:tr>
    </w:tbl>
    <w:bookmarkStart w:name="z16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5"/>
    <w:bookmarkStart w:name="z16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575"/>
        <w:gridCol w:w="2574"/>
        <w:gridCol w:w="458"/>
        <w:gridCol w:w="1574"/>
        <w:gridCol w:w="3131"/>
        <w:gridCol w:w="2011"/>
        <w:gridCol w:w="18"/>
      </w:tblGrid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учреждении "Аппарат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маслихата"</w:t>
            </w:r>
          </w:p>
        </w:tc>
      </w:tr>
    </w:tbl>
    <w:bookmarkStart w:name="z18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7"/>
    <w:bookmarkStart w:name="z18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учреждении "Аппарат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маслихата"</w:t>
            </w:r>
          </w:p>
        </w:tc>
      </w:tr>
    </w:tbl>
    <w:bookmarkStart w:name="z20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9"/>
    <w:bookmarkStart w:name="z20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(вид оценки: квартальная/годовая и оцениваемый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Результаты оценки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9"/>
        <w:gridCol w:w="4111"/>
        <w:gridCol w:w="1649"/>
        <w:gridCol w:w="4111"/>
        <w:gridCol w:w="780"/>
      </w:tblGrid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