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f6a7" w14:textId="a34f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работ, услуг, по которым организация и проведение государственных закупок осуществляется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13 апреля 2016 года № 15/06. Зарегистрировано Департаментом юстиции Карагандинской области 27 апреля 2016 года № 3766. Утратило силу постановлением акимата города Караганды от 11 сентября 2019 года № 52/01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Караганды от 11.09.2019 № 52/01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от 4 декабря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услуг, по которым организация и проведение государственных закупок осуществляется единым организатором.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государственных активов и закупок города Караганды" в соответствии с действующим законодательством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Караганды Калмаханова Т.С.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15/06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работ, услуг, по которым организация и проведение государственных закупок осуществляется единым организатором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10085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4"/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реконструкция имеющихся объектов в рамках бюджетных программ развития, администратором которых является государственное учреждение "Отдел строительства города Караганды"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  <w:bookmarkEnd w:id="6"/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строительстве и реконструкции объектов в рамках бюджетных программ развития, администратором которых является государственное учреждение "Отдел строительства города Караганды"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7"/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строительство и реконструкцию объектов в рамках бюджетных программ развития, администратором которых является государственное учреждение "Отдел строительства города Караганды"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  <w:bookmarkEnd w:id="8"/>
        </w:tc>
        <w:tc>
          <w:tcPr>
            <w:tcW w:w="10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 и генеральных планов населенных пунктов в рамках бюджетных программ развития, администратором которых является государственное учреждение "Отдел архитектуры и градостроительства города Караганды"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