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3c77" w14:textId="c843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8 июня 2016 года № 23/04. Зарегистрировано Департаментом юстиции Карагандинской области 21 июня 2016 года № 3863. Утратило силу постановлением акимата города Караганды от 28 апреля 2017 года № 17/01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28.04.2017 № 17/01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заказ </w:t>
      </w:r>
      <w:r>
        <w:rPr>
          <w:rFonts w:ascii="Times New Roman"/>
          <w:b w:val="false"/>
          <w:i w:val="false"/>
          <w:color w:val="000000"/>
          <w:sz w:val="28"/>
        </w:rPr>
        <w:t>на дошкольное воспитание и обучение, размер подушевого финансирования и родительской платы.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Караганды Любарскую И.Ю.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 от "8"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2016 года № 23/04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44"/>
        <w:gridCol w:w="2125"/>
        <w:gridCol w:w="1757"/>
        <w:gridCol w:w="2125"/>
        <w:gridCol w:w="537"/>
        <w:gridCol w:w="2126"/>
        <w:gridCol w:w="2126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