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2e67" w14:textId="9882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IV сессии VI созыва Карагандинского городского маслихата от 24 августа 2016 года № 40. Зарегистрировано Департаментом юстиции Карагандинской области 6 сентября 2016 года № 3950. Утратило силу решением Карагандинского городского маслихата от 24 июня 2020 года № 525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24.06.2020 № 525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Рассмотрев предложение акимата города Караганды о дополнительном регламентировании порядка проведения мирных собраний, митингов, шествий, пикетов и демонстpаций,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августа 1995 года,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17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порядке организации и проведения миpных собpаний, митингов, шествий, пикетов и демонстpаций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в целях обеспечения прав и свобод граждан, общественной безопасности, а также бесперебойного функционирования транспорта, объектов инфраструктуры, сохранности зеленых насаждений и малых архитектурных форм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миpных собpаний, митингов, шествий, пикетов и демонстpаций в городе Караганде.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LI сессии III созыва Карагандиского городского маслихата от 13 июля 2007 года № 3 "О дополнительном регламентировании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актов за № 8-1-56, опубликовано в газете "Взгляд на события" от 18 июля 2007 года № 81 (269)).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по вопросам законности и развития местного самоуправления (председатель Ивченко Геннадий Иванович).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Ивченко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2016 года № 40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мирных собраний, митингов, шествий, пикетов и демонстраций в городе Караганде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дополнительное регламентирование порядка проведения мирных собраний, митингов, шествий, пикетов и демонстраций в городе Караганде (далее – Порядок) разработано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миpных собpаний, митингов, шествий, пикетов и демонстpаций в Республике Казахстан" и дополнительно регламентирует порядок проведения собраний, митингов, шествий, пикетов и демонстраций в городе Караганде.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Места проведения мирных собраний и митингов на территории города Караганды: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стадион "Литейщик" (Майкудук);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сквер имени Кали Байжанова (Узенка);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сквер за кинотеатром "Ленина";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сквер "Дружбы" (Сортировка);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сквер за Домом Культуры "Молодежный" (Пришахтинск).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Маршруты для проведения шествий и демонстраций на территории города Караганды: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сквер за кинотеатром "Ленина" (от магазина "Kerama Marazzi" до этого же магазина);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сквер имени Кали Байжанова, Узенка (от улицы Санитарная до перекрестка улицы Лизы Чайкиной - Медицинская).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Акимат города Караганды, по согласованию с уполномоченными (организаторами) мероприятия, при необходимости предлагает изменение времени, места (маршрута) в целях обеспечения общественного порядка, нормальной работы транспорта, государственных органов, органов местного самоуправления, предприятий, учреждений и организаций, предотвращения опасности для жизни и здоровья граждан, а также в случае совпадения мероприятия по форме, месту и времени, но не по направленности и целям с другим мероприятием, заявление о проведении которого в установленные сроки было подано ранее или одновременно.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Заявление о проведении собрания, митинга, шествия, пикета или демонстрации подается в письменной форме не позднее чем за 10 дней до намеченной даты их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порядка, место их жительства и работы (учебы), дата подачи заявления. Срок подачи заявления исчисляется со дня его регистрации в акимате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В случае нарушения </w:t>
      </w:r>
      <w:r>
        <w:rPr>
          <w:rFonts w:ascii="Times New Roman"/>
          <w:b w:val="false"/>
          <w:i w:val="false"/>
          <w:color w:val="000000"/>
          <w:sz w:val="28"/>
        </w:rPr>
        <w:t>пунктов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заявителю дается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В ответе разъяснительного характера организаторам письменно указывается на принятие мер по отмене всех подготовительных процедур и по надлежащему оповещению об этом потенциальных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Для продолжения собрания, митинга, шествия, пикета и демонстрации в иной форме требуется получение в установленном порядке разрешения местного исполнительного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При проведении собраний, митингов, шествий, пикетов, демонстраций уполномоченные (организаторы), а также иные участники должны соблюдать общественный порядок.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Уполномоченные (организаторы) должны не допускать участия в собраниях, митингах, шествиях, пикетах и демонстрациях лиц, признанных судом недееспособными и лиц, находящихся в состоянии алкогольного либо наркотического опьянения.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Уполномоченным (организаторам) и иным участникам собраний, митингов, шествий, пикетов и демонстраций не допускается распитие алкогольных напитков, употребление наркотических средств, психотропных веществ, их аналогов, прекурсоров, использовать транспаранты, лозунги, а также допускать публичные выступления, содержащие призывы к нарушению общественного порядка, совершению преступлений, а также оскорбления в адрес кого-либо.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Уполномоченным (организаторам) и иным участникам собраний, митингов, шествий, пикетов, демонстраций не допускается использование масок и иных предметов, предназначенных для затруднения установления личности.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Собрания, митинги, шествия, пикеты и демонстрации должны быть прекращены по требованию представителя акимата города, если: не было подано заявление, состоялось решение о запрещении, нарушен порядок их проведения, предусмотренный законодательством Республики Казахстан, а также при возникновении опасности для жизни и здоровья граждан, нарушении общественного порядка. При этом уполномоченными (организаторами) принимаются меры по отмене всех подготовленных мероприятий и по надлежащему оповещению об этом потенциальных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В целях обеспечения общественного порядка, а также безопасности участников пикетов акимат города может разрешить проведение в один и тот же день и время, на одном и том же объекте не более трех одиночных пикетов.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В целях обеспечения общественного порядка, так и в интересах безопасности самих пикетчиков участники различных одиночных пикетов располагаются друг относительно друга на расстоянии не менее 50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При пикетировании допускается стоять, сидеть у пикетируемого объекта, использовать средства наглядной агитации, выкрикивать краткие лозунги, слоганы по теме пикета (используя возможности своего голоса).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