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d8b6" w14:textId="0e4d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21 июля 2016 года № 20/25. Зарегистрировано Департаментом юстиции Карагандинской области 29 августа 2016 года № 3943.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2016 год по городу Жезказган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16 февраля 2016 года № 04/21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3699, опубликовано 18 марта 2016 года в газете "Сарыарқа" №12 (7972) и в информационно-правовой системе "Әділет" 30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города Жезказган Акилбекову З.Д.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20/25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подушевого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родительской платы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3517"/>
        <w:gridCol w:w="1062"/>
        <w:gridCol w:w="1713"/>
        <w:gridCol w:w="1993"/>
        <w:gridCol w:w="1617"/>
        <w:gridCol w:w="1618"/>
      </w:tblGrid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3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дошкольной организации образования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дошкольных организац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ий в месяц (в тенге)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№2 села Кенгир отдела образования города Жезказгана"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 лет 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№3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№4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№5 имени Кабдена Шынгысова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"Опорная школа (ресурсный центр) №9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№10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"Начальная школа №12 аула Корганбай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№13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№14 Талап"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9800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"Основная средняя школа №15 села Малшыбай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"Общеобразовательная средняя школа №21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при коммунальном государственном учреждении "Гимназия №26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 "Көктем"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№2 "Айналайын"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№3 "Балбөбек"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№5 "Тамаша"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№6 "Балауса"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№7 "Айгөлек"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"Инклюзивный ясли-сад №8 "Айсұлу"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27789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№9 "Родничок"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№10 "Ұшқын"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№11 "Арман"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№12 "Салтанат"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№13 "Ертөстік"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№14 "Балдырған"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№15 "Гүлдер" отдела образования города Жезказгана" 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