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969e" w14:textId="4849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XXXVIII сессии Жезказганского городского маслихата от 25 декабря 2015 года № 38/344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13 октября 2016 года № 5/56. Зарегистрировано Департаментом юстиции Карагандинской области 18 октября 2016 года № 4000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XXXVIII сессии Жезказганского городского маслихата от 25 декабря 2015 года № 38/344 "О городском бюджете на 2016-2018 годы" (зарегистрировано в Реестре государственной регистрации нормативных правовых актов за номером 3601, опубликовано в информационно-правовой системе "Әділет" от 15 января 2016 года, в газете "Сарыарқа" от 5 января 2016 года № 2 (7962), 29 января 2016 года № 5 (7965), 5 февраля 2016 года № 6 (7966), в газете "Жезказганский вестник" 5 января 2016 года № 2 (104), 29 января 2016 года № 5 (107), 5 февраля 2016 года № 6 (108)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8947178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6412861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39381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81893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2413043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9042173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12726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107721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107721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12726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94995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Учесть, что в составе поступлений городского бюджета на 2016 год предусмотрены целевые текущие трансферты и трансферты на развитие из областного и республиканского бюджета в сумме 2413043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исполнительного органа города Жезказган на 2016 год в сумме 4437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2016 года № 5/56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72"/>
        <w:gridCol w:w="1148"/>
        <w:gridCol w:w="1148"/>
        <w:gridCol w:w="6224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994"/>
        <w:gridCol w:w="2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77"/>
        <w:gridCol w:w="1564"/>
        <w:gridCol w:w="436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268"/>
        <w:gridCol w:w="1268"/>
        <w:gridCol w:w="1268"/>
        <w:gridCol w:w="5960"/>
        <w:gridCol w:w="1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3989"/>
        <w:gridCol w:w="2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837"/>
        <w:gridCol w:w="4731"/>
        <w:gridCol w:w="4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1739"/>
        <w:gridCol w:w="1740"/>
        <w:gridCol w:w="1740"/>
        <w:gridCol w:w="1740"/>
        <w:gridCol w:w="23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2016 года № 5/56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3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7900"/>
        <w:gridCol w:w="3324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к должностным окладом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по Дорожной карте занятости 2020, в том числе: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ремонт объектов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путепровода № 3 в г.Жезказган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индивидуального жилищного строительства Западного района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путепровода №4 через железную дорогу между улицы Привокзальная и улицы Сарыарка в городе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60-ти квартирного жилого дома в городе 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инженерно-коммуникационной инфраструктуры к индивидуальным жилым домам перспективного района города 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инженерно-коммуникационной инфраструктуры к 60-ти квартирным жилым домам перспективного района города 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магистрального водовода села Талап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внутригородских водопроводных сетей города Жезказган, 1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хозяйственно-питьевых очистных сооружений города Жезказган, 1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2016 года № 5/56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3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677"/>
        <w:gridCol w:w="1644"/>
        <w:gridCol w:w="1645"/>
        <w:gridCol w:w="4562"/>
        <w:gridCol w:w="2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cельского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2016 года № 5/56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40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3015"/>
        <w:gridCol w:w="6970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