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6111" w14:textId="04f6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50 сессии Темиртауского городского маслихата от 24 декабря 2015 года № 50/4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5 мая 2016 года № 3/5. Зарегистрировано Департаментом юстиции Карагандинской области 19 мая 2016 года № 3798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Карагандинского областного маслихата от 28 апреля 2016 года № 29 "О внесении изменений в решение XL сессии Карагандинского областного маслихата от 11 декабря 2015 года № 452 "Об областном бюджете на 2016-2018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50 сессии Темиртауского городского маслихата от 24 декабря 2015 года № 50/4 "О городском бюджете на 2016-2018 годы" (зарегистрировано в Реестре государственной регистрации нормативных правовых актов за № 3603, опубликовано в информационно - правовой системе "Әділет" 15 января 2016 года, опубликовано в газете "Вечерняя Караганда" от 20 января 2016 года № 3 (350)),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11 967 826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9 902 120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32 141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130 820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1 902 745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12 073 042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минус 5 000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100 216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100 216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100 216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"1-1. Предусмотреть в городском бюджете на 2016 год возврат неиспользованных (недоиспользованных) целевых трансфертов в сумме 4 189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Учесть, что полученные целевые трансферты из республиканского и областного бюджетов на 2016 год в сумме 1 902 745 тысяч тенге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введение стандартов оказания специальных социальных услуг - 9 196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- 262 701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 в Республике Казахстан на 2012-2018 годы - 43 092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внедрение обусловленной денежной помощи по проекту "Өрлеу" - 5 169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– 1 301 784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 – 61 349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– 3 731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4 616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– 7 273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возмещение владельцам стоимости изымаемых и уничтожаемых больных животных, продуктов и сырья животного происхождения – 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капитальный, средний и текущий ремонт автомобильных дорог районного значения (улиц города) и улиц населенных пунктов – 153 000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субсидирование пассажирских перевозок по социально значимым городским (сельским), пригородным и внутрирайонным сообщениям в сумме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создание электронных геоинформационных карт населенных пунктов области – 3 818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городов и сельских населенных пунктов в рамках Дорожной карты занятости 2020 – 6 352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обеспечение компенсации потерь местных бюджетов и экономической стабильности регионов – 40 030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"5. Предусмотреть в составе расходов городского бюджета на 2016 год по программе "Социальная помощь отдельным категориям нуждающихся граждан по решениям местных представительных органов" - 86 773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 оказание ежемесячной социальной помощи участникам и инвалидам Великой Отечественной войны – 992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 оказание единовременной социальной помощи в рамках проведения мероприятий, посвященных семьдесят первой годовщине празднования Дня Победы в Великой Отечественной войне – 38 180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 оказание единовременной социальной помощи ко Дню Конституции Республики Казахстан – 18 300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оказание единовременной социальной помощи ко Дню Первого Президента Республики Казахстан – 16 400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оказание социальной помощи при наступлении трудной жизненной ситуации – 5 350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оказание материальной помощи на удорожание продуктов питания – 7 551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Сиверский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Темиртау"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____________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Сыдыкова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мая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 №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50/4</w:t>
            </w:r>
          </w:p>
        </w:tc>
      </w:tr>
    </w:tbl>
    <w:bookmarkStart w:name="z5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77"/>
        <w:gridCol w:w="1159"/>
        <w:gridCol w:w="1159"/>
        <w:gridCol w:w="5826"/>
        <w:gridCol w:w="28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769"/>
        <w:gridCol w:w="1769"/>
        <w:gridCol w:w="1769"/>
        <w:gridCol w:w="1769"/>
        <w:gridCol w:w="3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032"/>
        <w:gridCol w:w="1032"/>
        <w:gridCol w:w="1032"/>
        <w:gridCol w:w="4439"/>
        <w:gridCol w:w="37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1434"/>
        <w:gridCol w:w="1435"/>
        <w:gridCol w:w="3491"/>
        <w:gridCol w:w="45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50"/>
        <w:gridCol w:w="951"/>
        <w:gridCol w:w="4653"/>
        <w:gridCol w:w="4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1378"/>
        <w:gridCol w:w="1378"/>
        <w:gridCol w:w="1871"/>
        <w:gridCol w:w="62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 № 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50/4</w:t>
            </w:r>
          </w:p>
        </w:tc>
      </w:tr>
    </w:tbl>
    <w:bookmarkStart w:name="z30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Актау, финансируемых через аппарат акима поселка Актау и других администраторов городских бюджетных программ в 2016 году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550"/>
        <w:gridCol w:w="1337"/>
        <w:gridCol w:w="1337"/>
        <w:gridCol w:w="5617"/>
        <w:gridCol w:w="25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