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41ea9" w14:textId="e941e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Темиртау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19 апреля 2016 года № 2/5. Зарегистрировано Департаментом юстиции Карагандинской области 19 мая 2016 года № 3799. Утратило силу решением Темиртауского городского маслихата Карагандинской области от 14 апреля 2023 года № 2/4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cилу решением Темиртауского городского маслихата Карагандинской области от 14.04.2023 </w:t>
      </w:r>
      <w:r>
        <w:rPr>
          <w:rFonts w:ascii="Times New Roman"/>
          <w:b w:val="false"/>
          <w:i w:val="false"/>
          <w:color w:val="000000"/>
          <w:sz w:val="28"/>
        </w:rPr>
        <w:t>№ 2/4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Темиртауский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образования и накопления коммунальных отходов по городу Темиртау согласно приложению.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Свиридов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Темиртауского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2016 года № 2/5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Темиртау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Темиртауского городского маслихата Карагандинской области 17.10.2019 </w:t>
      </w:r>
      <w:r>
        <w:rPr>
          <w:rFonts w:ascii="Times New Roman"/>
          <w:b w:val="false"/>
          <w:i w:val="false"/>
          <w:color w:val="ff0000"/>
          <w:sz w:val="28"/>
        </w:rPr>
        <w:t>№ 44/4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кубического метра на 1 расчетную единицу в год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Благоустроенные домовладения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Неблагоустроенные домовладения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Учреждения, организации, офисы, сбербанки, отделения связи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Вокзалы, автовокзалы, аэропорты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Парикмахерские, косметические салоны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Прачечные, химчистки, ремонт бытовой техники, швейные ателье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