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72e9f" w14:textId="6d72e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19 апреля 2016 года № 2/4. Зарегистрировано Департаментом юстиции Карагандинской области 23 мая 2016 года № 3810. Утратило силу решением Темиртауского городского маслихата Карагандинской области от 29 июля 2020 года № 59/4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Темиртауского городского маслихата Карагандинской области от 29.07.2020 </w:t>
      </w:r>
      <w:r>
        <w:rPr>
          <w:rFonts w:ascii="Times New Roman"/>
          <w:b w:val="false"/>
          <w:i w:val="false"/>
          <w:color w:val="000000"/>
          <w:sz w:val="28"/>
        </w:rPr>
        <w:t>№ 59/4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Рассмотрев предложение акима города Темиртау о дополнительном регламентировании порядка проведения мирных собраний, митингов, шествий, пикетов и демонстраций,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Дополнительно регламентировать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мирных собраний, митингов, шествий, пикетов и демонстраций на территории города Темиртау и поселка Актау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изложен в новой редакции на казахском языке, текст на русском языке не меняется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Темиртауского городского маслихата Карагандинской области от 13.07.2016 № 5/5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Темиртауского городского маслихата от 15 января 2016 года № 51/5 "О дополнительном регламентировании порядка проведения мирных собраний, митингов, шествий, пикетов и демонстраций" (зарегистрировано в Реестре государственной регистрации нормативных правовых актов за № 3640, опубликовано в информационно-правовой системе "Әділет" 01 февраля 2016 года, опубликовано в газете "Вечерняя Караганда" № 5 от 03 февраля 2016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Свиридов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Темиртау"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 Д. Жунусова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апреля 2016 года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2016 года № 2/4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Дополнительное регламентирование порядка проведения мирных собраний, митингов, шествий, пикетов и демонстраций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дополнительное регламентирование порядка проведения мирных собраний, митингов, шествий, пикетов и демонстраций в городе Темиртау и поселке Актау (далее – Порядок)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 и дополнительно регламентирует порядок проведения собраний, митингов, шествий, пикетов и демонстраций в городе Темиртау и поселке Актау.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Места проведения мирных собраний и митингов в городе Темиртау: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Парк старого города, проспект Республики, 134;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Парк культуры и отдыха, проспект Республики, 13/1;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Площадь за стадионом "Металлург".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Место проведения мирных собраний и митингов в поселке Актау: площадь перед коммунальным государственным казенным предприятием "Культурно-досуговый центр "Актау" по улице Карла Маркса,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Маршруты для проведения шествий и демонстраций в городе Темиртау: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от места пересечения улицы Панфилова и проспекта Республики, до Парка старого города, расположенного по проспекту Республики, 134;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от места пересечения улицы Блюхера и проспекта Республики, до Парка культуры и отдыха, расположенного по проспекту Республики, 13/1;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 места пересечения улицы Калинина и улицы Победы, до Парка культуры и отдыха, расположенного по проспекту Республики, 13/1;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от места пересечения улицы Мичурина и проспекта Комсомольский до площади за стадионом "Металлург".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Маршрут для проведения мирных шествий и демонстраций в поселке Актау, от улицы Спартака по улице Карла Маркса до площади перед коммунальным государственным казенным предприятием "Культурно-досуговый центр "Актау", по улице Карла Маркса,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Акимат города в целях обеспечения прав и свобод других лиц, общественной безопасности, а также нормального функционирования транспорта, объектов инфраструктуры, сохранности зеленых насаждений и малых архитектурных форм при необходимости предлагает обратившимся с заявлением иные время, место и маршрут проведения мероприятия.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Заявление о проведении собрания, митинга, шествия, пикета или демонстрации подается в письменной форме не позднее чем за 10 дней до намеченной даты их проведения.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В заявлении указываются цель, форма, место проведения мероприятия или маршруты движения, время его начала и окончания, предполагаемое количество участников, фамилии, имена, отчества уполномоченных (организаторов) и лиц, ответственных за соблюдение порядка, место их жительства и работы (учебы), дата подачи заявления. Срок подачи заявления исчисляется со дня его регистрации в акимате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В случае нарушения </w:t>
      </w:r>
      <w:r>
        <w:rPr>
          <w:rFonts w:ascii="Times New Roman"/>
          <w:b w:val="false"/>
          <w:i w:val="false"/>
          <w:color w:val="000000"/>
          <w:sz w:val="28"/>
        </w:rPr>
        <w:t>пунктов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 заявителю дается ответ, разъяснительного характера, с предложением устранить допущенные нарушения путем подачи нового заявления. Сроки рассмотрения нового заявления исчисляются с момента его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В ответе, разъяснительного характера, организаторам письменно указывается на принятие мер по отмене всех подготовительных процедур и по надлежащему оповещению об этом потенциальных участников.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Собрания, митинги, шествия, пикеты и демонстрации, а также выступления их участников проводятся в соответствии с целями, указанными в заявлении, в определенные сроки и в обусловленном месте.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При проведении собраний, митингов, шествий, пикетов, демонстраций уполномоченные (организаторы), а также иные участники должны соблюдать общественный порядок.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13. Уполномоченные (организаторы) должны не допускать участия в собраниях, митингах, шествиях, пикетах, демонстрациях лиц, признанных судом недееспособными, лиц находящихся в состоянии алкогольного либо наркотического опьянения.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Уполномоченным (организаторам) и иным участникам собраний, митингов, шествий, пикетов, демонстраций не допускается использование масок и иных предметов, предназначенных для затруднения установления личности.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Уполномоченным (организаторам) и иным участникам собраний, митингов, шествий, пикетов, демонстраций не допускается распитие алкогольных напитков, употребление наркотических средств, психотропных веществ, их аналогов, прекурсоров, использовать транспаранты, лозунги, а также допускать публичные выступления, содержащие призывы к нарушению общественного порядка, совершению преступлений, а также оскорбления в адрес кого-либо.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Собрания, митинги, шествия, пикеты и демонстрации должны быть прекращены, по требованию представителя акимата города, если: не было подано заявление, состоялось решение о запрещении, нарушен порядок их проведения, предусмотренный законодательством Республики Казахстан, а также при возникновении опасности для жизни и здоровья граждан, нарушении общественного 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В целях обеспечения общественного порядка, а также безопасности участников пикетов акимат города может разрешить проведение в один и тот же день и время, на одном и том же объекте не более трех одиночных пикетов.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18. В целях обеспечения общественного порядка, так и в интересах безопасности самих пикетчиков участники различных одиночных пикетов располагаются друг относительно друга на расстоянии не менее 50 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изложен в новой редакции на казахском языке, текст на русском языке не меняется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Темиртауского городского маслихата Карагандинской области от 06.10.2016 № 7/5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При пикетировании допускается стоять, сидеть у пикетируемого объекта, использовать средства наглядной агитации, выкрикивать краткие лозунги, слоганы по теме пикета (используя возможности своего голоса).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изложен в новой редакции на казахском языке, текст на русском языке не меняется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Темиртауского городского маслихата Карагандинской области от 06.10.2016 № 7/5 (вводится в действие по истечении десяти календарных дней после дня его первого официального опубликования).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