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27d4" w14:textId="2cc2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 сессии Темиртауского городского маслихата от 19 апреля 2016 года № 2/4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6 октября 2016 года № 7/5. Зарегистрировано Департаментом юстиции Карагандинской области 20 октября 2016 года № 4008. Утратило силу решением Темиртауского городского маслихата Карагандинской области от 29 июля 2020 года № 59/4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Темиртауского городского маслихата Карагандинской области от 29.07.2020 </w:t>
      </w:r>
      <w:r>
        <w:rPr>
          <w:rFonts w:ascii="Times New Roman"/>
          <w:b w:val="false"/>
          <w:i w:val="false"/>
          <w:color w:val="ff0000"/>
          <w:sz w:val="28"/>
        </w:rPr>
        <w:t>№ 59/4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Темиртауского городского маслихата от 19 апреля 2016 года № 2/4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под номером 3810, опубликовано в газете "Стальная гвардия" № 3 от 31 мая 2016 года, опубликовано в информационно-правовой системе "Әділет" 16 июня 2016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18 на государственном языке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Қоғамдық тәртіпті қамтамасыз ету мақсатында, сонымен қатар пикетке қатысушылардың қауіпсіздігі мақсатында түрлі жеке дара пикетке қатысушылар бір-бірінен 50 метрден кем емес қашықтықта орналасады.";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19 на государственном языке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Пикет өткізу кезінде пикет өткізілетін объектінің алдында тұруға, отыруға, көрнекі үгіт құралдарын пайдалануға, пикеттің тақырыбы бойынша қысқа ұрандарды айтуға, ұран сөздерді (өз даусының мүмкіндігімен) жол беріледі.".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Темиртау"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Э. Казимова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"6" октября 2016 года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