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eea2" w14:textId="ecee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8 июня 2016 года № 3/32. Зарегистрировано Департаментом юстиции Карагандинской области 28 июня 2016 года № 3880. Утратило силу решением Балхашского городского маслихата Карагандинской области от 27 июля 2020 года № 41/334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Балхашского городского маслихата Карагандинской области от 27.07.2020 </w:t>
      </w:r>
      <w:r>
        <w:rPr>
          <w:rFonts w:ascii="Times New Roman"/>
          <w:b w:val="false"/>
          <w:i w:val="false"/>
          <w:color w:val="ff0000"/>
          <w:sz w:val="28"/>
        </w:rPr>
        <w:t>№ 41/334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17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 и проведения мирных собраний, митингов, шествий, пикетов и демонстраций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регламентировать порядок проведения миpных собpаний, митингов, шествий, пикетов и демонстpаций на территории города Балхаш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Балхашского городского маслихата от 16 июля 2007 года № 45/437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№ 8-4-80, опубликовано в газетах "Балқаш өңірі" № 60 и "Северное Прибалхашье" № 79-80 от 20 июля 2007 года).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08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мирных собраний, митингов, шествий, пикетов и демонстраций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дополнительное регламентирование порядка проведения мирных собраний, митингов, шествий, пикетов и демонстраций в городе Балхаш (далее –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10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и дополнительно регламентирует порядок проведения собраний, митингов, шествий, пикетов и демонстраций в городе Балхаш.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Места проведения миpных собpаний и митингов в городе Балхаш: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площадка между домами №1 и №3 по улице М. Казбековой;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площадка между домами №1 и №3 в микрорайоне Жидебай батыра;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площадка возле памятника М. Русакова по улице Желтоксан.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Маршруты для проведения шествий и демонстраций в городе Балхаш: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улицы А. Молдагуловой до улицы К. Байсеитовой;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кольцевой на улице Ленина до пересечении улиц В. Спицына – Желтоксан;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улице Жезказганская (от улицы Ержанова до самолета "МИГ").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Акимат города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время, место и маршрут проведения мероприятия.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Заявление о проведении собрания, митинга, шествия, пикета или демонстрации подается в письменной форме не позднее чем за 10 дней до намеченной даты их проведения.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порядка, место их жительства и работы (учебы), дата подачи заявления. Срок подачи заявления исчисляется со дня его регистрации в акимате города.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нарушения пунктов 5, 6 настоящего Порядка заявителю дается ответ разъяснительного характера,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ответе разъяснительного характера, организаторам письменно указывается на принятие мер по отмене всех подготовительных процедур и по надлежащему оповещению об этом потенциальных участников.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собраний, митингов, шествий, пикетов, демонстраций уполномоченные (организаторы), а также иные участники должны соблюдать общественный порядок.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Уполномоченные (организаторы) должны не допускать участия в собраниях, митингах, шествиях, пикетах и демонстрациях лиц, признанных судом недееспособными, лиц находящихся в состоянии алкогольного либо наркотического опьянения.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Уполномоченным (организаторам) и иным участникам собраний, митингов, шествий, пикетов, демонстраций не допускается использование масок и иных предметов, предназначенных для затруднения установления личности.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Уполномоченным (организаторам) и иным участникам собраний, митингов, шествий, пикетов и демонстраций не допускается распитие алкогольных напитков, употребление наркотических средств, психотропных веществ, их аналогов и прекурсоров, использовать транспаранты, лозунги, а также допускать публичные выступления, содержащие призывы к нарушению общественного порядка, совершению преступлений, а также оскорбления в адрес кого-либо.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Собрания, митинги, шествия, пикеты и демонстрации должны быть прекращены по требованию представителя акимата города, если: не было подано заявление, состоялось решение о запрещении, нарушен порядок их проведения, предусмотренный законодательством Республики Казахстан, а также при возникновении опасности для жизни и здоровья граждан, нарушении общественного порядка. 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15. В целях обеспечения общественного порядка, а также безопасности участников пикетов акимат города может разрешить проведение в один и тот же день и время, на одном и том же объекте не более трех одиночных пикетов.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обеспечения общественного порядка, так и в интересах безопасности самих пикетчиков участники различных одиночных пикетов располагаются друг относительно друга на расстоянии не менее 50 метров.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пикетировании допускается стоять, сидеть у пикетируемого объекта, использовать средства наглядной агитации, выкрикивать краткие лозунги, слоганы по теме пикета (используя возможности своего голоса).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