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0649" w14:textId="1070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23 декабря 2016 года № 7/66. Зарегистрировано Департаментом юстиции Карагандинской области 9 января 2017 года № 4096.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2017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10 944 544 тысяч тенге, в том числе по: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5 665 556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52 207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46 142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5 180 639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11 209 981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19 397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19 397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246 040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246 040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200 000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46 040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Балхашского городского маслихата Карагандинской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15/123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на 2017 год нормативы распределения доходов в областной бюджет, в следующих размерах: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12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17 процентов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Балхашского городского маслихата Карагандинской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15/123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городского бюджета на 2017 год предусмотрены cубвенции в сумме 3 469 891 тысяч тенге.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городского бюджета на 2017 год предусмотрены целевые текущие трансферты,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городского бюджета на 2017 год предусмотрены целевые трансферты на развитие,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Балхашского городского маслихата Карагандинской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15/123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составе затрат городского бюджета на 2017 год учтены расходы по бюджетным программам, реализуемым в поселках Саяк, Гулшат,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затрат городского бюджета на 2017 год предусмотрены трансферты органам местного самоуправления,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Установить, что в составе затрат городского бюджета на 2017 год предусмотрен возврат неиспользованных (недоиспользованных) целевых трансфертов, выделенных в 2016 году в сумме 12 757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Балхашского городского маслихата Карагандинской области от 07.04.2017 </w:t>
      </w:r>
      <w:r>
        <w:rPr>
          <w:rFonts w:ascii="Times New Roman"/>
          <w:b w:val="false"/>
          <w:i w:val="false"/>
          <w:color w:val="000000"/>
          <w:sz w:val="28"/>
        </w:rPr>
        <w:t>№ 9/88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Установить, что в составе затрат городского бюджета на 2017 год предусмотрен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в 2016 году в сумме 5 814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8-2 в соответствии с решением Балхашского городского маслихата Карагандинской области от 07.04.2017 </w:t>
      </w:r>
      <w:r>
        <w:rPr>
          <w:rFonts w:ascii="Times New Roman"/>
          <w:b w:val="false"/>
          <w:i w:val="false"/>
          <w:color w:val="000000"/>
          <w:sz w:val="28"/>
        </w:rPr>
        <w:t>№ 9/88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Учесть, что в составе поступлений городского бюджета на 2017 год предусмотрены бюджетные кредиты в сумме 200 000 тысяч тенге на проектирование и (или) строительство жилья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8-3 в соответствии с решением Балхашского городского маслихата Карагандинской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15/123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8-4. Установить, что в составе затрат городского бюджета на 2017 год предусмотрено возврат трансфертов в связи с уменьшением ставок по отчислениям работодателей на обязательное социальное медицинское страхование, в сумме 18 885 тысячи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8-4 в соответствии с решением Балхашского городского маслихата Карагандинской области от 07.12.2017 </w:t>
      </w:r>
      <w:r>
        <w:rPr>
          <w:rFonts w:ascii="Times New Roman"/>
          <w:b w:val="false"/>
          <w:i w:val="false"/>
          <w:color w:val="000000"/>
          <w:sz w:val="28"/>
        </w:rPr>
        <w:t>№ 15/123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Установить, что в процессе исполнения городского бюджета на 2017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развития городского бюджета на 2017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2017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Федянина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Балхашского городского маслихата Карагандинской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15/123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10944544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5180639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3 314 049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3 281 613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3 733 294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27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8"/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8 088 406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3 572 057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8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9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0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1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8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484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0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8 220 940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338 424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3 704 204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3 673 094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548 127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715 577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6"/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7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69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2017 год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Балхашского городского маслихата Карагандинской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15/123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1"/>
        <w:gridCol w:w="3719"/>
      </w:tblGrid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(тыс.тенге)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целевых текущих трансфертов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1 183 127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360 564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и улиц населенных пунктов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646 478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 – 2021 годы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39119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специализированной техники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70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2017 год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Балхашского городского маслихата Карагандинской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15/123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8"/>
        <w:gridCol w:w="4222"/>
      </w:tblGrid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(тыс.тенге)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целевых трансфертов на развитие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527 621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канализационной системы г. Балхаш Карагандинской области. Наружные сети канализации сборного городского коллектора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233 049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60-квартирного жилого дома №13, микрорайона 10, г.Балхаш, Карагандинская область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183 645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инженерно-коммуникационной инфраструктуры индивидуальным жилым домам микрорайоне "Самал" микрорайонов №8-13 г.Балхаш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39 149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г. Балхаш, 2,3 очереди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"Реконструкция водозаборных сооружений Нижне-Токрауского месторождения г.Балхаш"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70 778</w:t>
            </w:r>
          </w:p>
        </w:tc>
      </w:tr>
      <w:tr>
        <w:trPr>
          <w:trHeight w:val="30" w:hRule="atLeast"/>
        </w:trPr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водозаборных сооружений в п.Саяк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71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 xml:space="preserve"> реализуемые в поселке Саяк на 2017 год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11.07.2017 № 12/102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74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 xml:space="preserve"> реализуемые в поселке Гулшат на 2017 год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Балхашского городского маслихата Карагандинской области от 07.12.2017 </w:t>
      </w:r>
      <w:r>
        <w:rPr>
          <w:rFonts w:ascii="Times New Roman"/>
          <w:b w:val="false"/>
          <w:i w:val="false"/>
          <w:color w:val="ff0000"/>
          <w:sz w:val="28"/>
        </w:rPr>
        <w:t>№ 15/123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4122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76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10.10.2017 № 14/120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5"/>
        <w:gridCol w:w="1936"/>
        <w:gridCol w:w="1936"/>
        <w:gridCol w:w="2874"/>
        <w:gridCol w:w="27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78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2017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4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9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7/66</w:t>
            </w:r>
          </w:p>
        </w:tc>
      </w:tr>
    </w:tbl>
    <w:bookmarkStart w:name="z792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2017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6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1"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