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d22c" w14:textId="eb5d2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занятости и социальных программ города Каражал"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15 февраля 2016 года № 25. Зарегистрировано Департаментом юстиции Карагандинской области 16 марта 2016 года № 3725. Утратило силу постановлением акимата города Каражал Карагандинской области от 13 июня 2018 года № 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Каражал Карагандинской области от 13.06.2018 № 56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города Каражал".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города Каражал" принять необходимые меры,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исполняющую обязанности заместителя акима города Каражал М. Мукашеву.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Каражал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Шорманбаев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2016 года № 25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занятости и социальных программ</w:t>
      </w:r>
      <w:r>
        <w:br/>
      </w:r>
      <w:r>
        <w:rPr>
          <w:rFonts w:ascii="Times New Roman"/>
          <w:b/>
          <w:i w:val="false"/>
          <w:color w:val="000000"/>
        </w:rPr>
        <w:t>города Каражал"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 города Каражал" (далее – государственное учреждение) является государственным органом, осуществляющим руководство в сфере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акима и акимата города и области и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Государственное учреждение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Казахстан, имеющие обязательную силу в государственном учреждении и в подведомственных организациях.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Республика Казахстан, Карагандинская область, город Каражал, улица С. Сары Тока, № 1, индекс 100700.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"Қаражал қаласының жұмыспен қамту және әлеуметтік бағдарламалар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– государственное учреждение "Отдел занятости и социальных программ города Каражал".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государственного учреждения: осуществление единой государственной политики в области занятости, социальной защиты социально уязвимых слоев населения, координация работы других государственных органов города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информирование обращающихся граждан и безработных о возможности получения работы, а работодателей – о возможности обеспечения рабочей силой;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направление безработных на профессиональную подготовку, переподготовку и повышение квалификации в соответствии с потребностями рынка труда с последующим содействием их трудоустройства;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направление на профессиональную подготовку, переподготовку, повышение квалификации в соответствии с потребностями рынка занятых и лиц, занятых уходом за детьми в возрасте до семи лет, из числа малообеспеченных в случае их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выдача безработному справки, что он зарегистрирован как безработный;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анализирование, прогнозирование спроса и предложения части экономически активного населения (рабочей силы) и информирование населения, местных и центральных исполнительных органов о состоянии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направление безработных с их согласия на общественные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оказание содействия гражданам и безработным в выборе работы, выдача направления для трудоустройства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формирование банка данных по рынку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оказание бесплатных услуг гражданам и безработным в профессиональной ориентации;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реализация в пределах компетенции государственной политики в сфере занятости населения и специальных мероприятий, обеспечивающих содействие занятости целевым группам;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мероприятий по выполнению и учету малообеспеченных граждан, своевременное правильное ведение базы данных малообеспеченных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работы по предоставлению государственной адресной социальной помощи малообеспеченным слоям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организация работы по определению контингента, находящегося ниже черты бедности и нуждающегося в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организация работы по назначению жилищных пособий;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организация социального обслуживания на дому одиноких нетрудоспособных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оказание содействия в обеспечении инвалидов средствами передвижения;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работы по выявлению граждан, в том числе через отделения социальной помощи на дому, нуждающихся в определении в дома-интернаты: психоневрологические, для престарелых и инвалидов и оформлению необходимых документов для направления их в эти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18) организация работы по оказанию социальной поддержки, в том числе через отделения социальной помощи на дому, детям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19) оформление документов на инвалидов для предоставления им протезно-ортопедической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20) оформление документов на инвалидов для обеспечения их сурдо-тифлотехническими средствами и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21) оформление документов на инвалидов для предоставления им кресла – коляски;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22) организация совместной деятельности с общественными объединениями (ветеранскими организациями, обществами инвалидов, благотворительными фондами и другими некоммерческими организациями) по вопросам социальной защиты граждан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23) оформление документов на инвалидов для предоставления им услуг индивидуального помощника для инвалидов первой группы, имеющих затруднение в передвижении и специалиста жестового языка для инвалидов по слуху;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24) 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25) оформление документов для материального обеспечения детей-инвалидов, обучающихся и воспитывающихся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26) назначение и выплата социальной помощи отдельным категориям нуждающихся граждан по решениям местных представительных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27) оформление документов на социальное обслуживание на дому для одиноких, одиноко проживающих престарелых, инвалидов и детей инвалидов, нуждающихся в постороннем уходе и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28) выдача направлений лицам на участие в активных формах содействия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29) выдача справки, подтверждающей принадлежность заявителя (семьи) к получателям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30) оформление документов на инвалидов для обеспечения их санаторно-курортным лечением;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31) назначение государственного пособия семьям, имеющим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32) назначение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33)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34) регистрация и постановка на учет безработных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35) регистрация и учет граждан, пострадавших вследствие ядерных испытаний на Семипалатинском испытательном ядерном полигоне;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36) осуществление координационных функций в сфере оказания благотворительной и социальной помощи социально уязвимым слоям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37) поведение информационно-разъяснительной работы среди населения и юридических лиц, рассмотрение в установленном порядке писем, жалоб и личных обращений граждан по вопросам входящим в компетенцию государственного учреждения, обмен опытом работы с управлениями и отделами других городов области, участие в работе консультативных комиссий и рабочих групп, формируемых из представителей органов исполнительной власти, объединений работодателей и профсоюзов, рассматривающих вопросы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содействие в организации и проведении благотворительных акции по оказанию помощи малообеспеченным слоям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проведение анализа социально-экономических изменений в регионе, соответствия профессионального состава обратившихся в службу занятости безработных свободным рабочим местам, выявление причин дисбаланса и принятие оперативных мер по регулированию рынка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реализация программ занятости населения и специальных мероприятий, обеспечивающих содействие занятости целевым группам;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участие в разработке программ по поддержке многодетных семей, охраны материнства и детства, инвалидов, участников Великой Отечественной войны и членов их семей, других слоев населения, нуждающихся в социальной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реализация законодательных актов Республики Казахстан по предоставлению льгот и социальной защиты участников, инвалидов Великой Отечественной войны и лиц, приравненных к ним, а также социальной защищҰнности инвалидов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исполнение поручений акима города и его заместителей по вопросам, отнесенным к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государственному учреждению устанавливаются права, необходимые для реализации основных функций государственного учреждения в соответствии с законодательными актами и иными нормативными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запрашивает и получает в установленном порядке от местных исполнительных органов города, а также организаций, учреждений и предприятий независимо от форм собственности документы, заключения, справочные и иные материалы, необходимые для осуществления функций, возложенных на государственное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методическое руководство деятельностью местных исполнительных органов и организаций по вопросам, входящим в компетенцию государственного учреждения, дает разъяснения по применению законодательства в сфере труда, занятости 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получает от работодателей информацию о предполагаемых структурных изменениях и иных мероприятиях, в результате которых может произойти высвобождение работников, а также иные данные о потребности в рабочей силе, о количестве и профессионально - квалификационной структуре высвобождаемых, принятых и уволенных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иные полномочия определенные законодательством Республики Казахстан.</w:t>
      </w:r>
    </w:p>
    <w:bookmarkEnd w:id="5"/>
    <w:bookmarkStart w:name="z8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8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законодательством назначает на должность и освобождает от должностей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подписывает акты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государственное учреждение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утверждает должностные инструкции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ведет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принимает меры, направленные на противодействие коррупции в государственном учреждении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7"/>
    <w:bookmarkStart w:name="z9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9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может иметь на праве оперативного управления обособленное имущество в случаях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10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10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