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de15" w14:textId="b0dd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Каражалского городского маслихата Карагандинской области от 11 мая 2016 года № 20. Зарегистрировано Департаментом юстиции Карагандинской области 3 июня 2016 года № 3841. Утратило силу решением Каражалского городского маслихата Карагандинской области от 29 июля 2020 года № 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Каражалского городского маслихата Карагандинской области от 29.07.2020 № 420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порядку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мирных собраний, митингов, шествий, пикетов и демонстрации на территории города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 сессии Каражалского городского маслихата от 24 июня 2014 года № 242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номером 2702, опубликовано в газете "Қазыналы өңір" от 9 августа 2014 года № 33 (705), в информационно-правовой системе "Әділет" 13 августа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20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мирных собраний, митингов, шествий, пикетов и демонстраций на территории города Каражал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мирных собраний, митингов, шествий, пикетов и демонстраций на территории города Каражал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дополнительно регламентирует порядок проведения мирных собраний, митингов, шествий, пикетов и демонстраций на территории города Каражал.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мирных собраний и митингов на территории города Каражал: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Каражал, центральная городская площадь по улице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Каражал, запасное футбольное поле возле стадиона "Горняк" по улице Битабара;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поселок Жайрем, площадь перед зданием коммунального государственного казенного предприятия "Культурно-досуговый центр поселка Жайрем" по улице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поселок Жайрем, площадь возле конечной остановки по улице Шинтуринова.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Маршруты для проведения шествий и демонстраций на территории города Каражал: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Каражал, от пересечения улиц Абая и Горняков до торгового дома "Арай";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поселок Жайрем, от пересечения улиц Абая и Металлургов до площади перед коммунальным государственным казенным предприятием "Культурно-досуговый центр поселка Жайрем".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Городской акимат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иное время, место и маршрут проведения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порядка, место их жительства и работы (учебы), дата подачи заявления. Срок подачи заявления исчисляется со дня его регистрации в городском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случае 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заявителю дается ответ, разъяснительного характера,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В ответе, разъяснительного характера, организаторам письменно указывается на принятие мер по отмене всех подготовительных процедур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Уполномоченные (организаторы) должны не допускать участия в собраниях, митингах, шествиях, пикетах и демонстрациях лиц, находящихся в состоянии алкогольного либо наркотического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Уполномоченным (организаторам) и иным участникам собраний, митингов, шествий, пикетов, демонстраций не допускается использование масок и иных предметов, предназначенных для затруднения установления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Уполномоченным (организаторам) и иным участникам собраний, митингов, шествий, пикетов и демонстраций не допускается распитие алкогольных напитков, употребление наркотических средств, психотропных веществ, их аналогов, прекурсоров, использовать транспаранты, лозунги, а также допускать публичные выступления, содержащие призывы к нарушению общественного порядка, совершению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Собрания, митинги, шествия, пикеты и демонстрации должны быть прекращены, по требованию представителя городского акимата, если: не было подано заявление, вынесено решение о запрещении, в случаях нарушения порядка их проведения, предусмотренный законодательством Республики Казахстан,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целях обеспечения общественного порядка, а также безопасности участников пикетов городской акимат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В целях обеспечения общественного порядка, так и в интересах безопасности самих пикетчиков участники различных одиночных пикетов располагаются друг относительно друга на расстоянии не менее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пикетировании допускается стоять, сидеть у пикетируемого объекта, использовать средства наглядной агитации, выкрикивать краткие лозунги, слоганы по теме пикета (используя возможности своего голоса).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