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24d2e" w14:textId="ce24d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"Отдел культуры и развития языков города Сатпаев"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Сатпаев Карагандинской области от 16 февраля 2016 года № 05/22. Зарегистрировано Департаментом юстиции Карагандинской области 15 марта 2016 года № 3715. Утратило силу постановлением акимата города Сатпаев Карагандинской области от 27 апреля 2016 года № 13/81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Сатпаев Карагандинской области от 27.04.2016 № 13/81.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соответствии с законами Республики Казахстан от 27 ноября 2000 года "</w:t>
      </w:r>
      <w:r>
        <w:rPr>
          <w:rFonts w:ascii="Times New Roman"/>
          <w:b w:val="false"/>
          <w:i w:val="false"/>
          <w:color w:val="000000"/>
          <w:sz w:val="28"/>
        </w:rPr>
        <w:t>Об административных процедурах</w:t>
      </w:r>
      <w:r>
        <w:rPr>
          <w:rFonts w:ascii="Times New Roman"/>
          <w:b w:val="false"/>
          <w:i w:val="false"/>
          <w:color w:val="000000"/>
          <w:sz w:val="28"/>
        </w:rPr>
        <w:t>",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 и постановлением акимата города Сатпаев от 10 февраля 2016 года № 04/02 "О реорганизации государственных учреждений" акимат города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"Отдел культуры и развития языков города Сатпаев".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"Отдел культуры и развития языков города Сатпаев" принять меры, вытекающие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города Имамбай С.С.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по истечении десяти календарных дней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города Сатпаев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А.А. Идрисов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 Сатпаев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февраля 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05/22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государственного учреждения "Отдел культуры и развития языков города Сатпаев"</w:t>
      </w:r>
    </w:p>
    <w:bookmarkEnd w:id="0"/>
    <w:bookmarkStart w:name="z1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"Отдел культуры и развития языков города Сатпаев" является государственным органом Республики Казахстан, осуществляющим руководство в сферах культуры и языковой политики.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Государственное учреждение "Отдел культуры и развития языков города Сатпаев"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Государственное учреждение "Отдел культуры и развития языков города Сатпаев" является юридическим лицом в организацонно - 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"Отдел культуры и развития языков города Сатпаев" вступает в гражданско - 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"Отдел культуры и развития языков города Сатпаев"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"Отдел культуры и развития языков города Сатпаев"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"Отдел культуры и развития языков города Сатпаев"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Структура и лимит штатной численности государственного учреждения "Отдел культуры и развития языков города Сатпаев"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Местонахождение юридического лица: Республика Казахстан, Карагандинская область, 101301, город Сатпаев, проспект академика Каныша Сатпаева, дом 111.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Полное наименование государственного органа - государственное учреждение "Отдел культуры и развития языков города Сатпаев".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Настоящее Положение является учредительным документом государственного учреждения "Отдел культуры и развития языков города Сатпаев".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Финансирование деятельности государcтвенного учреждения "Отдел культуры и развития языков города Сатпаев"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Государственному учреждению "Отдел культуры и развития языков города Сатпаев"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"Отдел культуры и развития языков города Сатпаев".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Если государственному учреждению "Отдел культуры и развития языков города Сатпаев"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13. Миссия государственного учреждения "Отдел культуры и развития языков города Сатпаев":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внесение предложения об объявлении охраняемыми памятниками природы, истории и культуры находящиеся на территории города природные и иные объекты, представляющие экологическую, историческую, культурную или научную ценность;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предоставление качественных и доступных услуг в области культуры, способствующих формированию современной культурной среды и социального оптимизма граждан, населяющих город;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проведение гармоничной языковой политики, обеспечивающей функционирование государственного языка и сохранение языков всех этносов, проживающих в городе.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14. Задачи: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реализация государственной политики в области культуры;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создание условий для развития музыкального, хореографического, театрального, изобразительного и других видов искусств;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реализация государственной языковой политики, направленной на распространение и применение принципа триединства языков и развития языков народов, проживающих на территории города, с приоритетным развитием государственного языка;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повышение уровня языковой культуры населения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организация культурно - массовых мероприятий.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внесение в местный исполнительный орган предложений о создании государственных организаций культуры города в сфере театрального, музыкального и киноискусства, библиотечного и музейного дела, культурно -досуговой работы, а так же осуществление поддержки и координации их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организация работы по учету, охране использованию памятников истории, материальной и духовной культуры местного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проведение аттестации работников организаций культуры города;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внесение предложений по строительству, реконструкции и ремонту обьектов культурного назначения города;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разработка и обеспечение осуществления плана мероприятий по реализации на территории города государственной программы функционирования и развития языков;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проведение мероприятий городского уровня, направленные на развитие государственного и других языков;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внесение предложений в соответствующие органы о наименовании и переименовании аулов (сел), поселков, аульных (сельских) округов, составных частей города, а также же изменении их транскрипции;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внесение рекомендаций об устранении нарушений требований законодательства о языках, внесение предложений в сооветствующие органы о применении мер административного взыскания к должностным лицам, виновным в нарушении закондательства Республики Казахстан о языках.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запрашивать в установленном порядке от государственных органов и должностных лиц, иных организаций и граждан информацию, необходимую для выполнения своих функций, привлекать работников государственных органов и иных организаций к участию в подготовке вопросов, относящихся к компетенции государственного учреждения, создавать временные рабочие группы для выработки соответствующих предложений;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вносить предложения акиму по совершенствованию организации деятельности в сфере культуры и развития языков;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давать поручения, относящиеся к сфере деятельности государственного учреждения, соответствующим государственным органам и должностным лицам, контролировать их исполнение, а также участвовать в мероприятиях, проводимых центральными и местными исполнительными органами;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осуществлять иные права, предусмотренные действующими законами;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взаимодействовать со всеми учреждениями, государственными органами, организациями по вопросам культуры и языковой политики;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создавать все необходимые организационные, материально - технические условия для свободного и бесплатного овладения государственным языком населения города.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17. Руководство государственным учреждением "Отдел культуры и развития языков города Сатпаев" осуществляется первым руководителем, который несет персональную ответственность за выполнение возложенных на государственное учреждение "Отдел культуры и развития языков города Сатпаев"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Первый руководитель государственного учреждения "Отдел культуры и развития языков города Сатпаев" назначается на должность и освобождается от должности акимом города Сатпаев.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Полномочия первого руководителя государственного учреждения "Отдел культуры и развития языков города Сатпаев":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с законодательством назначает на должности и освобождает от должностей сотрудников государственного учреждения "Отдел культуры и развития языков города Сатпаев";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установленном законодательством порядке назначает на должности и освобождает от должностей руководителей подведомственных организаций государственного учреждения "Отдел культуры и развития языков города Сатпаев";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согласовывает назначение на должность и освобождение от должности заместителей руководителей подведомственных организаций государственного учреждения "Отдел культуры и развития языков города Сатпаев";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установленном законодательством порядке налагает дисциплинарные взыскания и применяет меры по поощрению сотрудников государственного учреждения "Отдел культуры и развития языков города Сатпаев", решает вопросы трудовых отношений;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издает приказы;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представляет государственное учреждение "Отдел культуры и развития языков города Сатпаев" во всех государственных органах и иных организациях;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выдает доверенности на право представления государственного учреждения "Отдел культуры и развития языков города Сатпаев" в отношениях с третьими лицами, не связанные с исполнением государственных функций;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осуществляет личный прием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осуществляет иные полномочия, установленные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первого руководителя государственного учреждения "Отдел культуры и развития языков города Сатпаев"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20. Государственное учреждение "Отдел культуры и развития языков города Сатпаев" может иметь на праве оперативного управления обособленное имущество в случаях, предусмотренных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государственного учреждения "Отдел культуры и развития языков города Сатпаев"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21. Имущество, закрепленное за государственным учреждением "Отдел культуры и развития языков города Сатпаев", относится к коммунальной собственности.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Государственное учреждение "Отдел культуры и развития языков города Сатпаев"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23. Реорганизация и упразднение государственного учреждения "Отдел культуры и развития языков города Сатпаев"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