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7568d" w14:textId="cd756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 по городу Сарани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28 июля 2016 года № 30/04. Зарегистрировано Департаментом юстиции Карагандинской области 10 августа 2016 года № 3930. Утратило силу постановлением акимата города Сарани Карагандинской области от 16 февраля 2017 года N 08/01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Сарани Карагандинской области от 16.02.2017 N 08/01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города Сарани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города Сарани на 2016 год, финансируемых за счет средств местного бюджета и целевых трансфертов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Сарани Блок М.Е.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о. акима города Сарани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Кожухов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Сарани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30/04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размеры подушевого финансирования и родительской платы в дошкольных организациях образования города Сарани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0"/>
        <w:gridCol w:w="3390"/>
        <w:gridCol w:w="2760"/>
        <w:gridCol w:w="27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на одного воспитанника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0"/>
        <w:gridCol w:w="1446"/>
        <w:gridCol w:w="2297"/>
        <w:gridCol w:w="2298"/>
        <w:gridCol w:w="1870"/>
        <w:gridCol w:w="251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воспитанников,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 дети до 3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 дети от 3 до 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родительской платы в месяц,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дети от 3 до 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