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2105" w14:textId="0f42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коммунальными государственными казенными предприятиями дополнительного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5 февраля 2016 года № 3/2. Зарегистрировано Департаментом юстиции Карагандинской области 15 марта 2016 года № 3718. Утратило силу постановлением акимата города Шахтинска Карагандинской области от 11 февраля 2019 года № 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11.02.2019 № 7/01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"О государственном имуществе" от 1 марта 2011 года,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цены на образовательные услуги, реализуемые коммунальными государственными казенными предприятиями дополнительного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Тлеубергенова К. 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государственными казенными предприятиями дополнительного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618"/>
        <w:gridCol w:w="4716"/>
        <w:gridCol w:w="3342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дополнительного образования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 (кружков, отделений, курсов)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дополнительного образования в месяц (тенге), за 1 кружок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музыкальная школа акимата города Шахтинска отдела образования города Шахтинска"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Домбра, баян-аккордеон, скрипка, хор, флейта, эстрадное пение, группа раннего музыкального развития "Алакай"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Фортепиано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 тенге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художественная школа имени Аубакира Исмаилова акимата города Шахтинска отдела образования города Шахтинска"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Художественно-эстетические курсы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тенге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 поселка Шахан акимата города Шахтинска отдела образования города Шахтинска"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1.Труба, туба, кларнет, саксофон, хор, домбра, баян, гитара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2.Фортепиано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Художественно-эстетическое отделение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