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87bcc" w14:textId="9c87b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2016 год по городу Шахтинску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Шахтинска Карагандинской области от 22 апреля 2016 года № 13/03. Зарегистрировано Департаментом юстиции Карагандинской области 27 мая 2016 года № 3826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27 июля 2007 года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акимат города Шахтинска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государственный образовательный заказ на дошкольное воспитание и обучение, размер подушевого финансирования и родительской платы в дошкольных организациях образования города Шахтинска на 2016 год, финансируемых за счет целевых трансфертов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государственный образовательный заказ на дошкольное воспитание и обучение, размер подушевого финансирования и родительской платы в дошкольных организациях образования города Шахтинска на 2016 год, финансируемых за счет средств местного и республиканского бюджетов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города Тлеубергенова К.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Аймаков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Шахтинска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22.04.2016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13/03 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</w:t>
      </w:r>
      <w:r>
        <w:br/>
      </w:r>
      <w:r>
        <w:rPr>
          <w:rFonts w:ascii="Times New Roman"/>
          <w:b/>
          <w:i w:val="false"/>
          <w:color w:val="000000"/>
        </w:rPr>
        <w:t xml:space="preserve">на дошкольное воспитание и обучение, размер подушевого финансирования и родительской платы в дошкольных организациях образования города Шахтинска на 2016 год, финансируемых за счет целевых трансфертов из республиканского бюджета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2985"/>
        <w:gridCol w:w="894"/>
        <w:gridCol w:w="1854"/>
        <w:gridCol w:w="1854"/>
        <w:gridCol w:w="4056"/>
      </w:tblGrid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образования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расходов на одного воспитанника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Дошкольный мини-центр с полным днем пребывания при Коммунальном государственном учреждении "Общеобразовательная школа № 3 акимата города Шахтинска"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15413,89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15413,89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 7 месяцев – 3 года -4,0 МРП* 3 - 5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- 4,5 МРП 5 - 7 лет – 5 МРП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Дошкольный мини-центр с полным днем пребывания при Коммунальном государственном учреждении "Общеобразовательная школа № 7 акимата города Шахтинска"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15413,89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15413,89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Дошкольный мини-центр с полным днем пребывания при Коммунальном государственном учреждении "Общеобразовательная школа № 8 акимата города Шахтинска"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15413,89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15413,89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Дошкольный мини-центр с полным днем пребывания при Коммунальном государственном учреждении "Общеобразовательная школа № 12 акимата города Шахтинска"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15413,89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15413,89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казенное предприятие "Ясли-сад "Ботагоз" акимата города Шахтинска отдела образования города Шахтинска"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15026,67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15026,67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"Снегурочка" акимата города Шахтинска отдела образования города Шахтинска"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14366,67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14366,67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казенное предприятие "Ясли-сад "Салтанат" акимата города Шахтинска отдела образования города Шахтинска"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12711,11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12711,11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казенное предприятие "Ясли-сад "Карлыгаш" акимата города Шахтинска отдела образования города Шахтинска"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15576,67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15576,67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казенное предприятие "Ясли-сад "Аленка" акимата города Шахтинска отдела образования города Шахтинска"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18262,71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18262,71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казенное предприятие "Ясли-сад "Гүлдер" акимата города Шахтинска отдела образования города Шахтинска"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* Примечание: МРП – месячный расчетный показатель, установленный законодательством на соответствующий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22.04.2016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13/03</w:t>
            </w:r>
          </w:p>
        </w:tc>
      </w:tr>
    </w:tbl>
    <w:bookmarkStart w:name="z2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</w:t>
      </w:r>
      <w:r>
        <w:br/>
      </w:r>
      <w:r>
        <w:rPr>
          <w:rFonts w:ascii="Times New Roman"/>
          <w:b/>
          <w:i w:val="false"/>
          <w:color w:val="000000"/>
        </w:rPr>
        <w:t>на дошкольное воспитание и обучение, размер подушевого финансирования и родительской платы в дошкольных организациях образования города Шахтинска на 2016 год, финансируемых за счет средств местного и республиканского бюджетов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"/>
        <w:gridCol w:w="2308"/>
        <w:gridCol w:w="670"/>
        <w:gridCol w:w="1555"/>
        <w:gridCol w:w="1555"/>
        <w:gridCol w:w="5937"/>
      </w:tblGrid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образования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расходов на одного воспитанника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Дошкольный мини-центр с полным днем пребывания при Коммунальном государственном учреждении "Общеобразовательная школа № 4 акимата города Шахтинска"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11733,33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11733,33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 7 месяцев – 3 года -4,0 МРП* 3 - 5 лет - 4,5 МРП 5 - 7 лет – 5 МРП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"Салтанат" акимата города Шахтинска отдела образования города Шахтинска"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23562,57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23562,57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казенное предприятие "Ясли-сад "Снегурочка" акимата города Шахтинска отдела образования города Шахтинска"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19162,96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19162,96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казенное предприятие "Ясли-сад "Ботагоз" акимата города Шахтинска отдела образования города Шахтинска"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16630,86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16630,86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казенное предприятие "Ясли-сад "Карлыгаш" акимата города Шахтинска отдела образования города Шахтинска"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19016,60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19016,60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казенное предприятие "Ясли-сад "Еркетай" акимата города Шахтинска отдела образования города Шахтинска"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16966,11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16966,11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казенное предприятие "Ясли-сад "Березка" акимата города Шахтинска отдела образования города Шахтинска"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18957,54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18957,54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* Примечание: МРП – месячный расчетный показатель, установленный законодательством на соответствующий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