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9c37" w14:textId="14a9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6 декабря 2016 года № 40/02. Зарегистрировано Департаментом юстиции Карагандинской области 21 декабря 2016 года № 4058. Утратило силу постановлением акимата города Шахтинска от 29 декабря 2017 года № 54/02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от 29.12.2017 № 54/02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 независимо от организационно-правовой формы и формы собственности установить квоту рабочих мест: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1 процента от списочной численности работников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лиц, освобожденных из мест лишения свободы в размере 1 процента от списочной численности работников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лиц, состоящих на учете службы пробации уголовно-исполнительной инспекции в размере 1 процента от списочной численности работников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Шахтинска Тлеубергенова К.К.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06.12.2016 года № 40/02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2945"/>
        <w:gridCol w:w="1408"/>
        <w:gridCol w:w="2524"/>
        <w:gridCol w:w="4386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"Шахтинскводоканал"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Шахтинский объединенный производственный узел телекоммуникации акционерного общества "Казахтелеком"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Шахтинска"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города Шахтинска"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 акимата города Шахтинска"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5 акимата города Шахтинска"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6 акимата города Шахтинска"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имени Алихана Букейханова акимата города Шахтинска"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06.12.2016 года № 40/02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освобожденных из мест лишения свободы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3023"/>
        <w:gridCol w:w="1934"/>
        <w:gridCol w:w="3466"/>
        <w:gridCol w:w="2960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"Шахтинскводоканал"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Шахтинский объединенный производственный узел телекоммуникации акционерного общества "Казахтелеком"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Шахтинска"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города Шахтинска"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06.12. 2016 года № 40/02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состоящих на учете службы пробации уголовно-исполнительной инспекции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2828"/>
        <w:gridCol w:w="1809"/>
        <w:gridCol w:w="3242"/>
        <w:gridCol w:w="35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 уголовно-исполнительной инспекции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ограниенной ответственностью "Апрель-Кулагер"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"Шахтинскводоканал"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Шахтинский объединенный производственный узел телекоммуникации Акционерного общества "Казахтелеком"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Шахтинска"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города Шахтинска"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