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e4b9" w14:textId="27a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Абайского района № 09/01 от 18 марта 2015 года "Об оказании дополнительного вида социальной помощи инвалидам 1 группы"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10 февраля 2016 года № 05/03. Зарегистрировано Департаментом юстиции Карагандинской области 3 марта 2016 года № 3691. Утратило силу постановлением акимата Абайского района Карагандинской области от 3 мая 2024 года № 21/02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постановлением акимата Абайского района Карагандинской области от 03.05.2024 </w:t>
      </w:r>
      <w:r>
        <w:rPr>
          <w:rFonts w:ascii="Times New Roman"/>
          <w:b w:val="false"/>
          <w:i w:val="false"/>
          <w:color w:val="000000"/>
          <w:sz w:val="28"/>
        </w:rPr>
        <w:t>№ 21/02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09/01 от 18 марта 2015 года "Об оказании дополнительного вида социальной помощи инвалидам 1 группы" (зарегистрировано в Реестре государственной регистрации нормативных правовых актов за № 3147, опубликовано в районной газете "Абай-Ақиқат" от 24 апреля 2015 года № 16, в информационно – правовой системе "Әділет" 28 октября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оказании дополнительного вида социальной помощи инвалидам 1 группы и детям инвалидам до 16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Оказать дополнительный вид социальной помощи инвалидам 1 группы и детям инвалидам до 16 лет в виде денежных выплат единовременно 1 раз в год в размере – 4800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