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40ad" w14:textId="f9440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подушевого финансирования и родительской платы на 2016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Карагандинской области от 15 февраля 2016 года № 06/01. Зарегистрировано Департаментом юстиции Карагандинской области 16 марта 2016 года № 3721.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8-1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прилагаемый государственный образовательный заказ на дошкольное воспитание и обучение, размер подушевого финансирования и родительской платы на 2016 год по Абайскому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со дня первого официального опубликования.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Шайдаров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06/01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</w:t>
      </w:r>
      <w:r>
        <w:br/>
      </w:r>
      <w:r>
        <w:rPr>
          <w:rFonts w:ascii="Times New Roman"/>
          <w:b/>
          <w:i w:val="false"/>
          <w:color w:val="000000"/>
        </w:rPr>
        <w:t>размер подушевого финансирования и родительской платы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организации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подушевого финансирования дошкольных организаций в месяц (в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"Школа-детский сад Таңшолпан"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"Школа-детский сад Жұлдыз" села Жартас Абайского района Карагандинской области"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"Школа-детский сад Мерей" села Юбилейное Абайского района Карагандинской области"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"Школа-детский сад № 9"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"Есенгельдинская общеобразовательная школа села Есенгельды Абайского района Карагандинской области"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"Жаманжольская начальная школа села Жаманжол Кулаайгырского сельского округа Абайского района Карагандинской области"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"Самарская общеобразовательная школа села Самарка Абайского района Карагандинской области"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"Топарская общеобразовательная школа села Кулаайгыр Абайского района Карагандинской области"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"школа-детский сад Қуаныш"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"Школа-детский сад Ақбота"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"Школа-детский сад Ақбұлақ"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"Школа-детский сад Айгөлек"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"Общеобразовательная школа № 4 поселка Вольный Абайского района Карагандинской области"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Солнышко" акимата Абайского района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Золушка" акимата Абайского района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Аққу" акимата Абайского района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Балдәурен" акимата Абайского района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Ақерке" акимата Абайского района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Айналайын" акимата Абайского района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Балбөбек" акимата Абайского района отдела образования Абайского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