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c8c3f" w14:textId="2cc8c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на территории товарищества с ограниченной ответственностью "Орталық Құс"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Абайского района Карагандинской области от 23 ноября 2016 года № 45/01. Зарегистрировано Департаментом юстиции Карагандинской области 24 ноября 2016 года № 4027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 Закона Республики Казахстан от 10 июля 2002 года "О ветеринарии", на основании представления от 31 октября 2016 года № 07-1-1-33/278 главного государственного ветеринарно-санитарного инспектора Абайского района, акимат Абайского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Снять ограничительные мероприятия на территории товарищества с ограниченной ответственностью "Орталық Құс" села Курма Абайского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утратившую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Абайского района от 11 октября 2016 года № 38/01 "Об установлении ограничительных мероприятий на территории товарищества с ограниченной ответственностью "Орталық Құс" (зарегистрировано в Реестре государственной регистрации нормативных правовых актов за № 3994, опубликовано в газете "Абай Ақиқат" за № 42 (4144) от 22 октября 2016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Отменить постановление акимата Абайского района от 2 ноября 2016 года № 42/01 "О снятии ограничительных мероприятий с территории товарищества с ограниченной ответственностью "Орталық Құс".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постановления возложить на курирующего заместителя акима Абайского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Настоящее постановление вводится в действие со дня его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Абайского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Шайдаров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