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1f244" w14:textId="f71f2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предприятий, организаций, учреждений Актогайского района, в которых будут проводиться общественные работы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Карагандинской области от 1 февраля 2016 года № 04/01. Зарегистрировано Департаментом юстиции Карагандинской области 22 февраля 2016 года № 3674. Утратило силу постановлением акимата Актогайского района Карагандинской области от 1 июня 2016 года № 22/02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Актогайского района Карагандинской области от 01.06.2016 № 22/02.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"О мерах по реализации Закона Республики Казахстан от 23 января 2001 года № 836 "О занятости населения",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предприятий, организаций, учреждений Актогайского района, в которых будут проводиться общественные работы на 2016 год, виды, объемы и конкретные условия общественных работ, источник их финансирования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Определить спрос и предложение на общественные работы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Утвердить оплату труда участников направленных на общественные работы, в размере минимальной заработной платы, установленной законодательством Республики Казахстан на текущий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Государственному учреждению "Отдел занятости и социальных программ Актогайского района" (К. Бекишева) заключить с работодателями типовые договора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заместителя акима Актогайского района А. Сайды.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со дня его официального опубликования и распростроняется на правовые отношения возникшие с 5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Актогайского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Н.И. Омарханов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февраля 2016 года № 04/01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предприятий, организаций, учреждений Актогайского района, в которых будут проводиться общественные работы на 2016 год, виды, объемы и конкретные условия общественных работ, источник их финансирования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1430"/>
        <w:gridCol w:w="728"/>
        <w:gridCol w:w="2147"/>
        <w:gridCol w:w="392"/>
        <w:gridCol w:w="7003"/>
      </w:tblGrid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предприятий, организаций,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финансирова-ния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"Актогайский районный суд"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до 14.00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Актогай"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Уборка, озеленение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800-900 квадратных метра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до 14.00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Жидебайского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Уборка, озеленение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квадратных метра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до 14.00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Уборка, озеленение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300-400 квадратных метра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до 14.00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Кежекского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Уборка, озеленение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300-400 квадратных метра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до 14.00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Кусакского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Уборка, озеленение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300-400 квадратных метра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до 14.00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Кызыларайского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Уборка, озеленение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600-700 квадратных метра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до 14.00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Торангалыкского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Уборка, озеленение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600-700 квадратных метра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до 14.00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Шабанбайбийского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Уборка, озеленение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600-700 квадратных метра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до 14.00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Сарышаган"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Уборка, озеленение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600-700 квадратных метра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до 14.00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Шашубай"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Уборка, озеленение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600-700 квадратных метра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до 14.00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Сарытерекского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Уборка, озеленение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600-700 квадратных метра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до 14.00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Карамендебий-ского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Уборка, озеленение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300-400 квадратных метра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до 14.00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Айыртасского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Уборка, озеленение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300-400 квадратных метра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до 14.00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Уборка, озеленение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600-700 квадратных метра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до 14.00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Нуркенского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Уборка, озеленение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600-700 квадратных метра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до 14.00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Актогайского района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до 14.00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февраля 2016 года № 04/01</w:t>
            </w:r>
          </w:p>
        </w:tc>
      </w:tr>
    </w:tbl>
    <w:bookmarkStart w:name="z3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Спрос и предложение на общественные работы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0"/>
        <w:gridCol w:w="5069"/>
        <w:gridCol w:w="2410"/>
        <w:gridCol w:w="2411"/>
      </w:tblGrid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предприятий, организаций,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"Актогайский районный суд"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Актогай"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Жидебайского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Кежекского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Кусакского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Кызыларайского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Торангалыкского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Шабанбайбийского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Сарышаган"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Шашубай"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Сарытерекского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Карамендебийского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Айыртасского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Нуркенского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Актогайского района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