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7a08" w14:textId="cec7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Актогайского районного маслихата от 10 апреля 2012 года № 31 "Об утверждении Правил предоставления жилищной помощи населению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 сессии Актогайского районного маслихата Карагандинской области от 12 апреля 2016 года № 23. Зарегистрировано Департаментом юстиции Карагандинской области 27 апреля 2016 года № 3769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10 апреля 2012 года № 31 "Об утверждении Правил предоставления жилищной помощи населению Актогайского района" (зарегистрировано в Реестре государственной регистрации нормативных правовых актов за № 8-10-148, опубликовано в газете "Тоқырауын тынысы" от 18 мая 2012 года № 22 (7339))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 населению Актогайского района утвержденных указанным решением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"17. Для назначения жилищной помощи семья (гражданин) представляет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 "Об утверждении Правил предоставления жилищной помощи" и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 утвержденный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за № 11015).".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