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c1a5" w14:textId="e50c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Ортадересинского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 июня 2016 года № 23/01. Зарегистрировано Департаментом юстиции Карагандинской области 9 июня 2016 года № 3849. Утратило силу постановлением акимата Актогайского района Карагандинской области от 5 августа 2016 года № 36/01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Карагандинской области от 05.08.2016 № 36/01.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возникновением заболевания пастереллез среди крупного рогатого скота, установить ограничительные мероприятия на территории Ортадересинского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Актогайского района К.Нокеш.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"Актогайская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надзора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__________М.Кулымжанов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03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