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a8b2" w14:textId="9bfa8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2 сессии Бухар-Жырауского районного маслихата Карагандинской области от 7 апреля 2016 года № 4. Зарегистрировано Департаментом юстиции Карагандинской области 11 мая 2016 года № 3778. Утратило силу решением Бухар-Жырауского районного маслихата Карагандинской области от 20 декабря 2020 года № 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решением </w:t>
      </w:r>
      <w:r>
        <w:rPr>
          <w:rFonts w:ascii="Times New Roman"/>
          <w:b w:val="false"/>
          <w:i w:val="false"/>
          <w:color w:val="ff0000"/>
          <w:sz w:val="28"/>
        </w:rPr>
        <w:t>Бухар-Жырауского районного маслихата Карагандинской области от 20.12.2020 № 4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подпунктом 15)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Дополнительно регламентировать </w:t>
      </w:r>
      <w:r>
        <w:rPr>
          <w:rFonts w:ascii="Times New Roman"/>
          <w:b w:val="false"/>
          <w:i w:val="false"/>
          <w:color w:val="000000"/>
          <w:sz w:val="28"/>
        </w:rPr>
        <w:t>порядок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собраний, митингов, шествий, пикетов и демонстраций, согласно приложению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38 сессии Бухар-Жырауского районного маслихата от 20 августа 2015 года № 6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3410, опубликовано в районной газете "Бұқар жырау жаршысы" № 39 от 3 октября 2015 года, в информационно-правовой системе "Әділет" 28 сентября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Ргебаев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    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Әли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сессии 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07 апреля 2016 года № 4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Дополнительный порядок проведения собраний, митингов, шествий, пикетов и демонстраций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Места проведения митингов и собраний на территории Бухар-Жырауского района: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парк культуры и отдыха поселка Ботакара, улица Шопаная, 6;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площадь поселка Г.Мустафина, улица Корниенко,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 Шествия и демонстрации проходят в поселке Ботакара по маршруту: по улице Бухар-Жырау – от пересечения улицы Торежогина до пересечения с улицей Абылай хана, по улице Абылай хана – до площади перед районным Домом культуры.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 Организаторами и участниками мероприятия не допускается: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препятствование движению транспорта и пешеходов;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создание помех для бесперебойного функционирования объектов инфраструктуры населенного пункта;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установление юрт, палаток, иных временных сооружений без согласования с местными исполнительными органами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 нанесение ущерба зеленым насаждениям, малым архитектурным формам;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</w:t>
      </w:r>
      <w:r>
        <w:rPr>
          <w:rFonts w:ascii="Times New Roman"/>
          <w:b w:val="false"/>
          <w:i w:val="false"/>
          <w:color w:val="000000"/>
          <w:sz w:val="28"/>
        </w:rPr>
        <w:t>Конституции</w:t>
      </w:r>
      <w:r>
        <w:rPr>
          <w:rFonts w:ascii="Times New Roman"/>
          <w:b w:val="false"/>
          <w:i w:val="false"/>
          <w:color w:val="000000"/>
          <w:sz w:val="28"/>
        </w:rPr>
        <w:t>, законов и иных нормативных актов Республики Казахстан, либо их проведение угрожает общественному порядку и безопасности граждан;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 участие в состоянии алкогольного и наркотического опьянения.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 В местах проведения собрания, митинга, шествия, пикета или демонстрации не допускается распитие алкогольных напитков, употребление наркотических средств, психотропных веществ, их аналогов, прекурсоров; использование транспарантов, лозунгов, иных материалов (</w:t>
      </w:r>
      <w:r>
        <w:rPr>
          <w:rFonts w:ascii="Times New Roman"/>
          <w:b/>
          <w:i w:val="false"/>
          <w:color w:val="000000"/>
          <w:sz w:val="28"/>
        </w:rPr>
        <w:t>визуальных, аудио/видео</w:t>
      </w:r>
      <w:r>
        <w:rPr>
          <w:rFonts w:ascii="Times New Roman"/>
          <w:b w:val="false"/>
          <w:i w:val="false"/>
          <w:color w:val="000000"/>
          <w:sz w:val="28"/>
        </w:rPr>
        <w:t>); а также публичные выступления, содержащие призывы к нарушению общественного порядка, антиобщественного поведения и иных правонарушений.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 Пикеты должны проводиться в соответствии с целями, указанными в заявлении.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 При пикетировании разрешается: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стоять, сидеть у пикетируемого объекта;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использовать средства наглядной агитации;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 выкрикивать краткие лозунги, слоганы по теме пикета.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9. Для продолжения пикета в иной форме (митинг, собрание, шествие) требуется получение в установленном порядке разрешение местного исполнительного органа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11. Собрания, митинги, шествия, пикеты и демонстрации прекращаются по требованию представителя местного исполнительного органа района, если: не было подано заявление, состоялось решение о запрещении, нарушен порядок их проведения, а также при возникновении опасности для жизни и здоровья граждан, нарушении общественного порядка.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12. В случае отказа от выполнения законных требований представителя местного исполнительного органа района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