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4d66" w14:textId="f694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Бухар-Жырауского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3 мая 2016 года № 13/13. Зарегистрировано Департаментом юстиции Карагандинской области 18 мая 2016 года № 3792. Утратило силу постановлением акимата Бухар-Жырауского района Карагандинской области от 20 апреля 2021 года № 24/01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Бухар-Жырауского района Карагандинской области от 20.04.2021 </w:t>
      </w:r>
      <w:r>
        <w:rPr>
          <w:rFonts w:ascii="Times New Roman"/>
          <w:b w:val="false"/>
          <w:i w:val="false"/>
          <w:color w:val="000000"/>
          <w:sz w:val="28"/>
        </w:rPr>
        <w:t>№ 24/01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"Об определении специально отведенных мест для осуществления выездной торговли с автолавок и (или) палаток" от 9 августа 2011 года № 23/02 (зарегистрировано в Реестре государственной регистрации нормативных правовых актов за № 8-11-122, опубликовано в районной газете "Сарыарқа" от 24 сентября 2011 года № 38 (916).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Нурмуханбетова Руслана Есенбековича.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 № 13/13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Бухар-Жырауского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359"/>
        <w:gridCol w:w="9290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Б. Момушулы за зданием магазина Гастроном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Г. Мустафина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Мира 26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Разрезовская 38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Акбел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Юбилейная 16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Центральная 15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Интумакская 76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Акоре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Целинная 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Дома культуры улица Клубная 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Кирова 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Школьная 8/2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Кызылкаин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Центральная 1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Бухар-Жырау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Школьная 33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Гагарина 9А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Доскей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кафе "Ак-кудук" по улице Доскея 35/1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Дубовка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Юбилейная 44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Первомайская 17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Казпочты по улице Садовая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Зеленая 40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клуба по улице Центральная 20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магазинов "Кенже" по улице Амангельды 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Новоузенка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Володарского 33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Казпочты по улице Нуркена Абдирова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Центральная 38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Самарканд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остановки по улице Ленинская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Суыксу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Октябрьский 9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Тогызкудук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возле магазина "Азық-түлік" по улице Ленина 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Мичурина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Умуткер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Мостовая 20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1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Ленинградская между домами 28 и 30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магазина "Ербол" по улице Ленина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участках по улице Пискунова, 38 и 40 возле магазина "Азық-түлік" и "Асель"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