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09b6" w14:textId="a580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6 января 2016 года № 01/01. Зарегистрировано Департаментом юстиции Карагандинской области 2 февраля 2016 года № 3645. Утратило силу постановлением акимата Жанааркинского района Карагандинской области от 6 июня 2016 года N 52/01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06.06.2016 № 52/01.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предприятий, учреждений Жанааркинского района, организующих общественные работы на 2016 год, виды, обьемы и конкретные условия общественных работ, источник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Утвердить размер оплаты труда безработных, занятых на общественных работах в размере одной минимальной заработной платы, установленной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занятости и социальных программ Жанааркинского района" (Ибраева Ш.)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6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01/01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предприятий, учреждений Жанааркинского района, организующих общественные работы на 2016 год, виды, обьемы и конкретные условия общественных работ, источник финансирования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636"/>
        <w:gridCol w:w="502"/>
        <w:gridCol w:w="1320"/>
        <w:gridCol w:w="2476"/>
        <w:gridCol w:w="428"/>
        <w:gridCol w:w="1242"/>
        <w:gridCol w:w="4060"/>
        <w:gridCol w:w="208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работ,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финансирования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Атасу"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курьерская работа, обработка,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1000-1200 квадратных метров, 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Айнабулакского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Актастинского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Актубекского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имени М. Жумажановского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Бидаикского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Байдалыбийского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Ералиевского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Караагашского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Кызылжар"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Сейфуллинского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Тугускенского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600-800 квадратных метров, 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санитарная очистка территории, озеленение, обработка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квадратных метров, 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"Центральная больница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документов, санитарная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Жанааркинскому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населением, доставка уведомлений и квитанций по уплате налогов, обработка, размножение и рассылка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статистики Жанааркинского района Департамент статистики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общественного порядка, 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19.00 часов с перерывом на обед с 12.30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"Жанааркинский культурно-досуговый 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19.00 часов с перерывом на обед с 13.00 до 15.00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"Жаңаарка-жылу"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"Тазасу"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"Жанааркинский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"Жанааркинское районное отделение государственного центра по выплате пенсий" Министерства здравоохранения 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Республиканское государственное учреждение "Жанааркинское районное управление по защите прав потребителей"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"Централизованная библиотечная система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и стадионом"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благоустройство, озеленение,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400-500 квадратных метров, 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18.30 часов с перерывом на обед с 13.00 до 14.30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Жанааркинского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5-7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Жанааркинского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работа, 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5-6 документов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9.00 до 18.00 часов с перерывом на обед с 13.00 до 14.00 часов, 5 дней в неделю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