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26fd8" w14:textId="7a26f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вывоз, захоронение и утилизацию коммунальных отходов по поселку Атасу Жанааркинского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 сессии Жанааркинского районного маслихата Карагандинской области от 11 мая 2016 года № 2/16. Зарегистрировано Департаментом юстиции Карагандинской области 27 мая 2016 года № 3828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сбор, вывоз, захоронение и утилизацию коммунальных отходов по поселку Атасу Жанааркинского района для физических и юридических лиц,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II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Бекежанова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2016 года № 2/16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захоронение и утилизацию коммунальных отходов по поселку Атасу Жанааркинского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"/>
        <w:gridCol w:w="1847"/>
        <w:gridCol w:w="1287"/>
        <w:gridCol w:w="3240"/>
        <w:gridCol w:w="3179"/>
        <w:gridCol w:w="239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накопления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 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 НДС)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услуги за сбор, вывоз и утилизацию коммунальных отходов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услуги за захоронение коммунальных отходов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(за 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Благоустроенное жилье (на 1 жителя)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Неблагоустроенное жилье (на 1 жителя)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НДС – налог на добавленную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кубический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