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c4336" w14:textId="50c43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Жанааркинского районного маслихата от 21 декабря 2015 года № 49/335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VII сессии Жанааркинского районного маслихата Карагандинской области от 2 декабря 2016 года № 7/59. Зарегистрировано Департаментом юстиции Карагандинской области 8 декабря 2016 года № 4041.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Жанааркинского районного маслихата от 21 декабря 2015 года № 49/335 "О районном бюджете на 2016-2018 годы" (зарегистрировано в Реестре государственной регистрации нормативных правовых актов за № 3600, опубликовано в газете "Жаңаарқа" от 16 января 2016 года № 2-3 (9715-9716), в информационно-правовой системе "Әділет" 18 января 2016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бюджет района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утвердить бюджет района на 2016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3 369 001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1 028 153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6 463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10 862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трансфертов 2 323 523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3 406 977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47 813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63 576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15 763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поступление от продажи финансовых активов государства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минус 85 789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85 789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63 576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21 195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43 408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VІІ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Рыспеков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Имантусупов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2016 года № 7/59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2015 года № 49/335</w:t>
            </w:r>
          </w:p>
        </w:tc>
      </w:tr>
    </w:tbl>
    <w:bookmarkStart w:name="z3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3369001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1028153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2323523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2323523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2323523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9"/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3406977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2241507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1988810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1949935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1919862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8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2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5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324"/>
        <w:gridCol w:w="324"/>
        <w:gridCol w:w="324"/>
        <w:gridCol w:w="4975"/>
        <w:gridCol w:w="52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08"/>
        </w:tc>
        <w:tc>
          <w:tcPr>
            <w:tcW w:w="5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-85789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6"/>
        <w:gridCol w:w="1448"/>
        <w:gridCol w:w="2248"/>
        <w:gridCol w:w="1449"/>
        <w:gridCol w:w="1449"/>
        <w:gridCol w:w="4660"/>
      </w:tblGrid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63576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63576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63576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935"/>
        <w:gridCol w:w="30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26"/>
        </w:tc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21195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2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21195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21195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21195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0"/>
        <w:gridCol w:w="478"/>
        <w:gridCol w:w="478"/>
        <w:gridCol w:w="2779"/>
        <w:gridCol w:w="69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6"/>
        </w:tc>
        <w:tc>
          <w:tcPr>
            <w:tcW w:w="6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2016 года № 7/59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2015 года № 49/335</w:t>
            </w:r>
          </w:p>
        </w:tc>
      </w:tr>
    </w:tbl>
    <w:bookmarkStart w:name="z278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инвестиционных проектов на 2016 год</w:t>
      </w:r>
    </w:p>
    <w:bookmarkEnd w:id="2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899"/>
        <w:gridCol w:w="1897"/>
        <w:gridCol w:w="1897"/>
        <w:gridCol w:w="3316"/>
        <w:gridCol w:w="28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0"/>
        </w:tc>
        <w:tc>
          <w:tcPr>
            <w:tcW w:w="2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71753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46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71753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71753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71753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 строительство, реконструкция жилья коммунального жилищного фонда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2016 года № 7/59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2015 года № 49/335</w:t>
            </w:r>
          </w:p>
        </w:tc>
      </w:tr>
    </w:tbl>
    <w:bookmarkStart w:name="z292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бюджета района на 2016 год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900"/>
        <w:gridCol w:w="1897"/>
        <w:gridCol w:w="1897"/>
        <w:gridCol w:w="2316"/>
        <w:gridCol w:w="3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2"/>
        </w:tc>
        <w:tc>
          <w:tcPr>
            <w:tcW w:w="3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1919862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58"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1919862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1919862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1919862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1919862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2016 года № 7/59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2015 года № 49/335</w:t>
            </w:r>
          </w:p>
        </w:tc>
      </w:tr>
    </w:tbl>
    <w:bookmarkStart w:name="z305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</w:t>
      </w:r>
      <w:r>
        <w:br/>
      </w:r>
      <w:r>
        <w:rPr>
          <w:rFonts w:ascii="Times New Roman"/>
          <w:b/>
          <w:i w:val="false"/>
          <w:color w:val="000000"/>
        </w:rPr>
        <w:t>выделенные Жанааркинскому району на 2016 год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7833"/>
        <w:gridCol w:w="3390"/>
      </w:tblGrid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4"/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1 215 607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1 081 078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967 259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8"/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9"/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обусловленной денежной помощи по проекту "Өрлеу"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0"/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97 919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1"/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57 842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72"/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73"/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подразделений местных исполнительных органов агропромышленного комплекса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7 359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74"/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районного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658 697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75"/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штатной численности отделов регистрации актов гражданского состояния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76"/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обеспечение компенсации потерь местных бюджетов и экономической стабильности регионов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124 716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77"/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113 819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79"/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46 960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80"/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деятельности районных и городских неспециализированных детско-юношеских спортивных школ в связи с разграничением полномочий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24 634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81"/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обследования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82"/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2 839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83"/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84"/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городов и сельских населенных пунктов в рамках Дорожной карты занятости 2020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образования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культуры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спорта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жилищно-коммунального хозяйства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16 449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90"/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электронных геоинформационных карт населенных пунктов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70 953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15 853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93"/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проектирование, развитие и (или) обустройство приобретение инженерно-коммуникационной инфраструктуры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15 853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95"/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 и (или) строительство, реконструкция жилья коммунального жилищного фонда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96"/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проектирование, развитие и (или) обустройство приобретение инженерно-коммуникационной инфраструктуры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99"/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2016 года № 7/59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2015 года № 49/335</w:t>
            </w:r>
          </w:p>
        </w:tc>
      </w:tr>
    </w:tbl>
    <w:bookmarkStart w:name="z345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Услуги по обеспечению деятельности акима поселка, сельского округа на 2016 год</w:t>
      </w:r>
    </w:p>
    <w:bookmarkEnd w:id="3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6"/>
        <w:gridCol w:w="2783"/>
        <w:gridCol w:w="6741"/>
      </w:tblGrid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150657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3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Атасу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27916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04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Кызылжар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9708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05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М.Жумажанова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8281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6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Актастинский сельский округ 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8403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07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Айнабулакский сельский округ 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7970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08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Актауский сельский округ 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09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Актубекский сельский округ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11544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10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Бидаикский сельский округ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11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Байдалыбийский сельский округ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10828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12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Ералиевский сельский округ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10148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13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Карагашский сельский округ 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14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Сейфуллинский сельский округ 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8619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15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Тугускенский сельский округ 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10966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16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сельский округ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2016 года № 7/59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2015 года № 49/335</w:t>
            </w:r>
          </w:p>
        </w:tc>
      </w:tr>
    </w:tbl>
    <w:bookmarkStart w:name="z364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Освещение улиц населенных пунктов на 2016 год</w:t>
      </w:r>
    </w:p>
    <w:bookmarkEnd w:id="3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9"/>
        <w:gridCol w:w="3318"/>
        <w:gridCol w:w="5673"/>
      </w:tblGrid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0"/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Атасу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1"/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Кызылжар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22"/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М.Жумажанова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3"/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Актастинский сельский округ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24"/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Айнабулакский сельский округ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25"/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Актауский сельский округ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26"/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Актубекский сельский округ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27"/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Бидаикский сельский округ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28"/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Байдалыбийский сельский округ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29"/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Ералиевский сельский округ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30"/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Карагашский сельский округ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31"/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Сейфуллинский сельский округ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32"/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Тугускенский сельский округ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33"/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сельский округ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