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69e3" w14:textId="df66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районе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27 января 2016 года № 23. Зарегистрировано Департаментом юстиции Карагандинской области 17 февраля 2016 года № 3664. Утратило силу постановлением акимата Каркаралинского района Карагандинской области от 31 мая 2016 года N 141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31.05.2016 N 141.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организующих общественные работы на 2016 год, виды, объемы и конкретные условия общественных работ,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Каркаралинского района" заключить типовые договора с работодателями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Утвердить оплату труда граждан, направленных на общественные работы, в размере одной минимальной заработной платы, установленной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С. Әлиұлы.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организующих общественные работы на 2016 год,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общественных работ, источники их финансирования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2070"/>
        <w:gridCol w:w="1305"/>
        <w:gridCol w:w="230"/>
        <w:gridCol w:w="1383"/>
        <w:gridCol w:w="560"/>
        <w:gridCol w:w="477"/>
        <w:gridCol w:w="1440"/>
        <w:gridCol w:w="4441"/>
      </w:tblGrid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(месяц)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Каркаралинск"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Каркаралинского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архив, обследование материального положения граждан, претендующих на получение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 документов ежедневно, 7-8 проверочных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внутернних дел Карагандинской области Отдел внутренних дел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статистики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уголовно-исполнительной сисмемы по Карагандинской области" Отделение службы пробации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"Каркаралинский государственный национальный природный парк" комитета лесного хозяйства и животного мира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оздоравление, озеленение территории,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300-350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 Республиканское государственное учреждение "Отдел по делам обороны Каркаралинского района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проведению призыва в ряды Вооруженных сил, раздача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Каркаралинскому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раздаче уведомлений и квитанций по уплате налогов на имущество,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учреждения "Каркаралинского территориального отдела по исполнению судебных актов"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повесток, 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Прокуратура Каркаралинского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Каркаралинского района" управления культуры, архивов и документации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отношений, архитектуры и градостроительства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"Министерство юстиции Республики Казахстан Департамент юстиции Карагандинской области управление юстиции Каркаралинского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"Каркаралинский районный суд Карагандинской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повесток, 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государственного казенного предприятия "Государственный центр по выплате пенсий Министерства здравоохранения и социального развития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Каркаралинского района филиала Республиканского государственного предприятия "Центр обслуживания населения" по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суд № 2 Каркаралинского района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повесток, 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Егиндыбулакского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Карагайлы"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Касым Аманжоловского сельского округа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Балкантауского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Бахтинского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Жанатоганского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Кайнарбулакского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Каршигалинского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Киргизского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Мартбек Мамыраевского сельского округа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Мадийского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Нуркен Абдировского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имени Ныгмета Нурмакова"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Таттимбетовского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Тегисшилдикского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Темиршинского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Томарского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Угарского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Шарыктинского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Ынталинского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