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6fc2" w14:textId="e826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4 октября 2016 года № 229. Зарегистрировано Департаментом юстиции Карагандинской области 24 октября 2016 года № 4012. Утратило силу постановлением акимата Каркаралинского района Карагандинской области от 21 февраля 2017 года №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21.02.2017 № 46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в размере от 2% до 4%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5012"/>
        <w:gridCol w:w="1696"/>
        <w:gridCol w:w="3197"/>
        <w:gridCol w:w="1200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Списочная численность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квоты (% от списочной численности 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"Центральная районная больница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"Психоневрологическое медико- социальное учреждение Каркаралинского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"Каркаралинский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природный парк" комитета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и 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"Теректинский горно-обогатительный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комбинат" филиал товарищество с ограниченной ответственностью "Алтай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"Егиндыбулакский Агротехнический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предприятия "Каркаралинский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сельскохозяйственный колледж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Мынжасара Адекенова"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узел почтовой связи Карагандинского областного филиала акционерного общества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44 имени Мади Бапиулы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2 имени Алимхана Ермекова города Каркаралинска"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"Казахская средняя общеобразовательная школа № 1 имени академика О.А.Жаутыкова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Каркаралинска"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узел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телекоммуникаций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дирекции телекоммуникаций-филиала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