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d69d" w14:textId="cc9d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10 февраля 2016 года № 03/01. Зарегистрировано Департаментом юстиции Карагандинской области 1 марта 2016 года № 3683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2016 год по Нуринскому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заместителя акима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2016 года № 03/01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919"/>
        <w:gridCol w:w="1647"/>
        <w:gridCol w:w="2776"/>
        <w:gridCol w:w="3262"/>
        <w:gridCol w:w="3020"/>
      </w:tblGrid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дошкольной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дошкольных организаций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