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5a72d" w14:textId="475a7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41 сессии Нуринского районного маслихата от 22 декабря 2015 года № 429 "О районном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VII сессии Нуринского районного маслихата Карагандинской области от 6 октября 2016 года № 72. Зарегистрировано Департаментом юстиции Карагандинской области 19 октября 2016 года № 4002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41 сессии Нуринского районного маслихата от 22 декабря 2015 года № 429 "О районном бюджете на 2016-2018 годы" (зарегистрировано в Реестре государственной регистрации нормативных правовых актов № 3584 , опубликовано в газете "Нұра" от 9 января 2016 года № 1 (5439), в информационно-правовой системе "Әділет" 15 января 2016 года), следующие измененияи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2016 - 2018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3 435 087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881 772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- 5 414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- 4 700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–2 543 201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3 461 255 -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29 612 –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–46 946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–17 334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- 0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минус 55 780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55780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46 946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19958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28 792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 5-1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"5-1. Утвердить перечень местных бюджетных программ развития на 2016 год, направляемых на реализацию инвестиционных проектов согласно приложению 13." 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"6. Утвердить резерв местного исполнительного органа в сумме 7537 тысяч тенге.";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приложением 13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Таттыбаев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отдела экономики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 Нуринского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___________ М. Мухамеджанова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 октября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октября 2016 года № 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429</w:t>
            </w:r>
          </w:p>
        </w:tc>
      </w:tr>
    </w:tbl>
    <w:bookmarkStart w:name="z3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4"/>
        <w:gridCol w:w="1326"/>
        <w:gridCol w:w="854"/>
        <w:gridCol w:w="5570"/>
        <w:gridCol w:w="36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взымаемые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0"/>
        <w:gridCol w:w="638"/>
        <w:gridCol w:w="1345"/>
        <w:gridCol w:w="1345"/>
        <w:gridCol w:w="5221"/>
        <w:gridCol w:w="27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9"/>
        <w:gridCol w:w="753"/>
        <w:gridCol w:w="1588"/>
        <w:gridCol w:w="1589"/>
        <w:gridCol w:w="4776"/>
        <w:gridCol w:w="2425"/>
      </w:tblGrid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4"/>
        <w:gridCol w:w="2023"/>
        <w:gridCol w:w="1304"/>
        <w:gridCol w:w="2825"/>
        <w:gridCol w:w="4194"/>
        <w:gridCol w:w="6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1355"/>
        <w:gridCol w:w="1355"/>
        <w:gridCol w:w="1355"/>
        <w:gridCol w:w="4522"/>
        <w:gridCol w:w="23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6"/>
        <w:gridCol w:w="5974"/>
      </w:tblGrid>
      <w:tr>
        <w:trPr>
          <w:trHeight w:val="30" w:hRule="atLeast"/>
        </w:trPr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-55780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1583"/>
        <w:gridCol w:w="5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"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"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1"/>
        <w:gridCol w:w="954"/>
        <w:gridCol w:w="2011"/>
        <w:gridCol w:w="2012"/>
        <w:gridCol w:w="2772"/>
        <w:gridCol w:w="30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"/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"/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октября 2016 года № 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429</w:t>
            </w:r>
          </w:p>
        </w:tc>
      </w:tr>
    </w:tbl>
    <w:bookmarkStart w:name="z29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 бюджетные кредиты на 2016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9"/>
        <w:gridCol w:w="3981"/>
      </w:tblGrid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"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"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объектов образования по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связи с передачей функций от местных исполнительных органов областей в ведение местных исполнительных органов районов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объектов спорта по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Плана мероприятий по обеспечению прав и улучшению качества жизни инвалидов (увеличение норм обеспечения инвалидов обязательными гигиеническими средствами)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ремонт объектов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объектов жилищно-коммунального хозяйства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текущий ремонт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ремонт объектов жилищно-коммунального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электронных геоинформационных карт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местным исполнительным органам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октября 2016 года № 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429</w:t>
            </w:r>
          </w:p>
        </w:tc>
      </w:tr>
    </w:tbl>
    <w:bookmarkStart w:name="z32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Услуги по обеспечению деятельности акима района в городе, города районного значения, поселка, села, сельского округа на 2016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9"/>
        <w:gridCol w:w="2463"/>
        <w:gridCol w:w="6968"/>
      </w:tblGrid>
      <w:tr>
        <w:trPr>
          <w:trHeight w:val="30" w:hRule="atLeast"/>
        </w:trPr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"/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"/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3"/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Киевка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4"/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Шубарколь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5"/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Пржевальское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6"/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Тассуат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7"/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Майоровка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8"/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Шахтерское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9"/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Изенда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0"/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Ахмет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1"/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Куланотпес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2"/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Жараспай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3"/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Кобетей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4"/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Балыктыколь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5"/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Акмешит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6"/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Байтуган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7"/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К.Мынбаева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8"/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Кертенди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9"/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Заречное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0"/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Щербаковское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1"/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Карой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2"/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Соналы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3"/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Баршино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4"/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Жанбобек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5"/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Куланутпес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6"/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Ткенекты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7"/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Талдысай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октября 2016 года № 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429</w:t>
            </w:r>
          </w:p>
        </w:tc>
      </w:tr>
    </w:tbl>
    <w:bookmarkStart w:name="z359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развития на 2016 год, направляемых на реализацию инвестиционных проектов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5"/>
        <w:gridCol w:w="705"/>
        <w:gridCol w:w="1488"/>
        <w:gridCol w:w="1488"/>
        <w:gridCol w:w="5645"/>
        <w:gridCol w:w="18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9"/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0"/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на строительство 10-ти двух квартирных арендных жилых домов п.Киевка Нуринский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двух 24 кв жилых дома п.Киевка Нуринский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Привязка проектно-сметной документации на строительство 10-ти двухквартирных жилых домов по ул.Акпасова в пос.Киевка 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развитие и обустройство ИКИ к 10-ти двухквартирным жилым домам 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развитие и обустройство ИКИ к двум 24-х квартирным домам 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инженерно- коммуникационной инфраструктуры к 10-ти двухквартирным жилым домам по ул.Акпасова в пос.Киевка 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экспертизы проекта инженерно- коммуникационной инфраструктуры села Ахмет,п.Киевка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на реконструкцию поселковой котельной пос. Шубарколь Нуринский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реконструкцию водопроводных сетей п. Киевка 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реконструкцию водопроводных сетей п. Кобетей 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реконструкцию водопроводных сетей п. Байтуган 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