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fc95" w14:textId="d99f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41 сессии Нуринского районного маслихата от 22 декабря 2015 года № 429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8 сессии Нуринского районного маслихата Карагандинской области от 15 декабря 2016 года № 81. Зарегистрировано Департаментом юстиции Карагандинской области 15 декабря 2016 года № 4054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Нуринского районного маслихата от 22 декабря 2015 года № 429 "О районном бюджете на 2016-2018 годы" (зарегистрировано в Реестре государственной регистрации нормативных правовых актов № 3584 , опубликовано в газете "Нұра" от 9 января 2016 года № 1 (5439), в информационно-правовой системе "Әділет" 15 января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399971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882543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- 5632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- 3 733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поступлениятрансфертов –2 508063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3 426 139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кредитование- 29 612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–46 946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–17 334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55 780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55780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19958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28 792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Утвердить резерв местного исполнительного органа в сумме 5370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4"/>
        <w:gridCol w:w="5776"/>
      </w:tblGrid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3036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29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1"/>
        <w:gridCol w:w="3829"/>
      </w:tblGrid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образования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образовательных цифровых инфраструктур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передачей функций от местных исполнительных органов областей в ведение местных исполнительных органов районов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спорта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(увеличение норм обеспечения инвалидов обязательными гигиеническими средствами)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объектов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жилищно-коммунального хозяйства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объектов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2641"/>
        <w:gridCol w:w="7027"/>
      </w:tblGrid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Балыктыколь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К.Мынбаева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7"/>
        <w:gridCol w:w="3039"/>
        <w:gridCol w:w="7024"/>
      </w:tblGrid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Жанбобек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Талдысай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3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2899"/>
        <w:gridCol w:w="6512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Шубарколь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К.Мынбаева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Кертенди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Щербаковское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40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3171"/>
        <w:gridCol w:w="6794"/>
      </w:tblGrid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Пржевальское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Шахтерское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4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9"/>
        <w:gridCol w:w="2688"/>
        <w:gridCol w:w="7633"/>
      </w:tblGrid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429</w:t>
            </w:r>
          </w:p>
        </w:tc>
      </w:tr>
    </w:tbl>
    <w:bookmarkStart w:name="z4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2016 год, направляемых на реализацию инвестиционных проектов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588"/>
        <w:gridCol w:w="1429"/>
        <w:gridCol w:w="1429"/>
        <w:gridCol w:w="5998"/>
        <w:gridCol w:w="1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10 двух квартирных арендных жилых домов в поселке Киевка Нуринского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двух 24 квартирных жилых домов в поселке 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проектно-сметной документации на строительство 10 двухквартирных жилых домов по улице Акпасова в поселке 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 - коммуникационной инфраструктуры к 10 двух квартирным жилым домам в поселке 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 коммуникационной инфраструктуры к двум 24 квартирным домам в поселке 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инженерно- коммуникационной инфраструктуры к 10 двухквартирным жилым домам по улице Акпасова в поселке 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проекта инженерно- коммуникационной инфраструктуры села Ахмет, поселка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поселковой котельной поселка Шубарколь Нуринского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в поселке Киевка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села Кобетей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села Байтуган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,автомобильных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