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b9eef" w14:textId="b7b9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27 января 2016 года № 04/01. Зарегистрировано Департаментом юстиции Карагандинской области 2 марта 2016 года № 3687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Осакаровского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на 2016 год по Осакаровскому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Ламбекова Нурлана Рымбаевича.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04/01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3731"/>
        <w:gridCol w:w="1163"/>
        <w:gridCol w:w="1877"/>
        <w:gridCol w:w="2183"/>
        <w:gridCol w:w="2338"/>
      </w:tblGrid>
      <w:tr>
        <w:trPr>
          <w:trHeight w:val="30" w:hRule="atLeast"/>
        </w:trPr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дошкольных организаций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не менее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казенное предприятие "Ясли-сад "Нурай" поселка Осакаровка"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"Балдырган" поселка Осакаровка"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"Айголек" поселка Молодежный"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"Балапан" поселка Молодежный"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"Жулдыз" села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коммунальном государственном учреждении "Средняя школа №2 села Есиль" акимата Осакаровского района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коммунальном государственном учреждении "Средняя школа №3 села Пионерское" акимата Осакаровского района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№5 села Карагайлы"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№6 села Батпак"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коммунальном государственном учреждении "Средняя школа №7 села Приишимское" акимата Осакаровского района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№8 села Уызбай"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коммунальном государственном учреждении "Средняя школа №10 села Николаевка" акимата Осакаровского района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№11 села Шункыркол"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№13 села Озерное"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коммунальном государственном учреждении "Средняя школа №15 села Трудовое" акимата Осакаровского района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№16 села Садовое"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№18 села Звездное"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№20 села Мирное"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№22 села Тельманское"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№24 села Дальнее"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"Средняя школа №25 села Родниковское" акимата Осакаровского района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коммунальном государственном учреждении "Средняя школа №26 поселка Молодежный" акимата Осакаровского района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коммунальном государственном учреждении "Средняя школа №29 села Сенокосное" акимата Осакаровского района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коммунальном государственном учреждении "Основная школа села Акпан" акимата Осакаровского района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Дошкольный мини-центр при коммунальном государственном учреждении "Основная школа села Центральное" акимата Осакаровского района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