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0115" w14:textId="d7f0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Улытауского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XXXIII сессии Улытауского районного маслихата Карагандинской области от 11 марта 2016 года № 314. Зарегистрировано Департаментом юстиции Карагандинской области 6 апреля 2016 года № 3747. Утратило силу решением Улытауского районного маслихата Карагандинской области от 3 марта 2017 года № 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03.03.2017 № 78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Улытауского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ХХVІІ сессии Улытауского районного маслихата от 02 ноября 2015 года № 268 "Об утверждении Методики ежегодной оценки деятельности административных государственных служащих корпуса "Б" аппарата Улытауского районного маслихата" (зарегистрировано в Реестре государственной регистрации нормативных правовых актов за № 3547, опубликовано в информационно-правовой системе "Әділет" 12 января 2016 года, в газете "Ұлытау өңірі" № 50-51 (6022) от 26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Ақтаев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ХХХІІІ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314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Улытауского районного маслихата"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Улытауского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Улытауского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аппарата районного маслихата, которому возложены функций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главному специалисту аппарата районного маслихата, которому возложены функций управления персоналом. Второй экземпляр находится у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Главный специалист аппарата районного маслихата, которому возложены функций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аппарата районного маслихата, которому возложены функций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органом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 аппарата районного маслихата, которому возложены функций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главным специалистом аппарата районного маслихата, которому возложены функций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аппарата районного маслихата, которому возложены функций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аппарата районного маслихата, которому возложены функций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государственном учреждении "Аппарат Улытауского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главным специалистом аппарата районного маслихата, которому возложены функций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32.Заполненные оценочные листы направляются главному специалисту аппарата районного маслихата, которому возложены функций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Главный специалист аппарата районного маслихата, которому возложены функций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главным специалистом аппарата районного маслихата, которому возложены функций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Главный специалист аппарата районного маслихата, которому возложены функций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аппарата районного маслихата, которому возложены функций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главным специалистом аппарата районного маслихата, которому возложены функций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Главный специалист аппарата районного маслихата, которому возложены функций управления персоналом ознакомливает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главным специалистом аппарата районного маслихата, которому возложены функций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главный специалист аппарата районного маслихата, которому возложены функций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Улытаускго районного маслихата"</w:t>
            </w:r>
          </w:p>
        </w:tc>
      </w:tr>
    </w:tbl>
    <w:bookmarkStart w:name="z1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5"/>
        <w:gridCol w:w="5681"/>
        <w:gridCol w:w="2124"/>
      </w:tblGrid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наличии)____________      Ф.И.О. (при его наличии)___________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            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      подпись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маслихата"</w:t>
            </w:r>
          </w:p>
        </w:tc>
      </w:tr>
    </w:tbl>
    <w:bookmarkStart w:name="z1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973"/>
        <w:gridCol w:w="1682"/>
        <w:gridCol w:w="1683"/>
        <w:gridCol w:w="1973"/>
        <w:gridCol w:w="1683"/>
        <w:gridCol w:w="1684"/>
        <w:gridCol w:w="521"/>
      </w:tblGrid>
      <w:tr>
        <w:trPr>
          <w:trHeight w:val="30" w:hRule="atLeast"/>
        </w:trPr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наличии)______            Ф.И.О.(при его наличии)_______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            дата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      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маслихата"</w:t>
            </w:r>
          </w:p>
        </w:tc>
      </w:tr>
    </w:tbl>
    <w:bookmarkStart w:name="z1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17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4"/>
        <w:gridCol w:w="2475"/>
        <w:gridCol w:w="4038"/>
        <w:gridCol w:w="1447"/>
        <w:gridCol w:w="1447"/>
        <w:gridCol w:w="929"/>
      </w:tblGrid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            Ф.И.О. (при его наличии)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            дата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      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маслихата"</w:t>
            </w:r>
          </w:p>
        </w:tc>
      </w:tr>
    </w:tbl>
    <w:bookmarkStart w:name="z1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19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маслихата"</w:t>
            </w:r>
          </w:p>
        </w:tc>
      </w:tr>
    </w:tbl>
    <w:bookmarkStart w:name="z2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2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             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            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       Дата:__________________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